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654" w:rsidRDefault="00660FBB" w:rsidP="00660FBB">
      <w:pPr>
        <w:widowControl w:val="0"/>
        <w:autoSpaceDE w:val="0"/>
        <w:autoSpaceDN w:val="0"/>
        <w:spacing w:before="68" w:after="0" w:line="240" w:lineRule="auto"/>
        <w:ind w:left="584" w:right="271"/>
        <w:jc w:val="center"/>
        <w:outlineLvl w:val="0"/>
        <w:rPr>
          <w:rFonts w:ascii="LiberationSerif" w:eastAsia="Times New Roman" w:hAnsi="LiberationSerif" w:cs="Times New Roman"/>
          <w:color w:val="000000"/>
          <w:sz w:val="28"/>
          <w:szCs w:val="28"/>
          <w:shd w:val="clear" w:color="auto" w:fill="FFFFFF" w:themeFill="background1"/>
          <w:lang w:eastAsia="ru-RU"/>
        </w:rPr>
      </w:pPr>
      <w:r>
        <w:rPr>
          <w:rFonts w:ascii="Times New Roman" w:eastAsia="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727.5pt">
            <v:imagedata r:id="rId6" o:title="TА¦¬8 001"/>
          </v:shape>
        </w:pict>
      </w:r>
      <w:bookmarkStart w:id="0" w:name="_GoBack"/>
      <w:bookmarkEnd w:id="0"/>
      <w:r>
        <w:rPr>
          <w:rFonts w:ascii="LiberationSerif" w:eastAsia="Times New Roman" w:hAnsi="LiberationSerif" w:cs="Times New Roman"/>
          <w:color w:val="000000"/>
          <w:sz w:val="28"/>
          <w:szCs w:val="28"/>
          <w:shd w:val="clear" w:color="auto" w:fill="FFFFFF" w:themeFill="background1"/>
          <w:lang w:eastAsia="ru-RU"/>
        </w:rPr>
        <w:t xml:space="preserve"> </w:t>
      </w:r>
    </w:p>
    <w:p w:rsidR="00337654" w:rsidRDefault="00337654" w:rsidP="006360DC">
      <w:pPr>
        <w:spacing w:after="0"/>
        <w:ind w:firstLine="227"/>
        <w:jc w:val="center"/>
        <w:rPr>
          <w:rFonts w:ascii="LiberationSerif" w:eastAsia="Times New Roman" w:hAnsi="LiberationSerif" w:cs="Times New Roman"/>
          <w:color w:val="000000"/>
          <w:sz w:val="28"/>
          <w:szCs w:val="28"/>
          <w:shd w:val="clear" w:color="auto" w:fill="FFFFFF" w:themeFill="background1"/>
          <w:lang w:eastAsia="ru-RU"/>
        </w:rPr>
      </w:pPr>
    </w:p>
    <w:p w:rsidR="00337654" w:rsidRDefault="00337654" w:rsidP="006360DC">
      <w:pPr>
        <w:spacing w:after="0"/>
        <w:ind w:firstLine="227"/>
        <w:jc w:val="center"/>
        <w:rPr>
          <w:rFonts w:ascii="LiberationSerif" w:eastAsia="Times New Roman" w:hAnsi="LiberationSerif" w:cs="Times New Roman"/>
          <w:color w:val="000000"/>
          <w:sz w:val="28"/>
          <w:szCs w:val="28"/>
          <w:shd w:val="clear" w:color="auto" w:fill="FFFFFF" w:themeFill="background1"/>
          <w:lang w:eastAsia="ru-RU"/>
        </w:rPr>
      </w:pPr>
    </w:p>
    <w:p w:rsidR="00337654" w:rsidRDefault="00337654" w:rsidP="006360DC">
      <w:pPr>
        <w:spacing w:after="0"/>
        <w:ind w:firstLine="227"/>
        <w:jc w:val="center"/>
        <w:rPr>
          <w:rFonts w:ascii="LiberationSerif" w:eastAsia="Times New Roman" w:hAnsi="LiberationSerif" w:cs="Times New Roman"/>
          <w:color w:val="000000"/>
          <w:sz w:val="28"/>
          <w:szCs w:val="28"/>
          <w:shd w:val="clear" w:color="auto" w:fill="FFFFFF" w:themeFill="background1"/>
          <w:lang w:eastAsia="ru-RU"/>
        </w:rPr>
      </w:pPr>
    </w:p>
    <w:p w:rsidR="00337654" w:rsidRDefault="00337654" w:rsidP="00C50DF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50DF8" w:rsidRPr="00B04F2F" w:rsidRDefault="00C50DF8" w:rsidP="0018498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B04F2F">
        <w:rPr>
          <w:rFonts w:ascii="LiberationSerif" w:eastAsia="Times New Roman" w:hAnsi="LiberationSerif" w:cs="Times New Roman"/>
          <w:b/>
          <w:bCs/>
          <w:caps/>
          <w:kern w:val="36"/>
          <w:sz w:val="24"/>
          <w:szCs w:val="24"/>
          <w:lang w:eastAsia="ru-RU"/>
        </w:rPr>
        <w:t>ПОЯСНИТЕЛЬНАЯ ЗАПИСКА</w:t>
      </w:r>
    </w:p>
    <w:p w:rsidR="00C50DF8" w:rsidRPr="00811B4D" w:rsidRDefault="00C50DF8" w:rsidP="001975E2">
      <w:pPr>
        <w:pStyle w:val="a9"/>
        <w:ind w:firstLine="708"/>
        <w:rPr>
          <w:rFonts w:ascii="Times New Roman" w:hAnsi="Times New Roman" w:cs="Times New Roman"/>
          <w:sz w:val="24"/>
          <w:szCs w:val="24"/>
          <w:lang w:val="ru-RU" w:eastAsia="ru-RU"/>
        </w:rPr>
      </w:pPr>
      <w:r w:rsidRPr="00811B4D">
        <w:rPr>
          <w:rFonts w:ascii="Times New Roman" w:hAnsi="Times New Roman" w:cs="Times New Roman"/>
          <w:sz w:val="24"/>
          <w:szCs w:val="24"/>
          <w:lang w:val="ru-RU" w:eastAsia="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w:t>
      </w:r>
      <w:r w:rsidRPr="001975E2">
        <w:rPr>
          <w:rFonts w:ascii="Times New Roman" w:hAnsi="Times New Roman" w:cs="Times New Roman"/>
          <w:sz w:val="24"/>
          <w:szCs w:val="24"/>
          <w:lang w:eastAsia="ru-RU"/>
        </w:rPr>
        <w:t> </w:t>
      </w:r>
      <w:r w:rsidRPr="00811B4D">
        <w:rPr>
          <w:rFonts w:ascii="Times New Roman" w:hAnsi="Times New Roman" w:cs="Times New Roman"/>
          <w:sz w:val="24"/>
          <w:szCs w:val="24"/>
          <w:lang w:val="ru-RU" w:eastAsia="ru-RU"/>
        </w:rPr>
        <w:t>декабря 2018</w:t>
      </w:r>
      <w:r w:rsidRPr="001975E2">
        <w:rPr>
          <w:rFonts w:ascii="Times New Roman" w:hAnsi="Times New Roman" w:cs="Times New Roman"/>
          <w:sz w:val="24"/>
          <w:szCs w:val="24"/>
          <w:lang w:eastAsia="ru-RU"/>
        </w:rPr>
        <w:t> </w:t>
      </w:r>
      <w:r w:rsidRPr="00811B4D">
        <w:rPr>
          <w:rFonts w:ascii="Times New Roman" w:hAnsi="Times New Roman" w:cs="Times New Roman"/>
          <w:sz w:val="24"/>
          <w:szCs w:val="24"/>
          <w:lang w:val="ru-RU" w:eastAsia="ru-RU"/>
        </w:rPr>
        <w:t>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w:t>
      </w:r>
      <w:r w:rsidRPr="001975E2">
        <w:rPr>
          <w:rFonts w:ascii="Times New Roman" w:hAnsi="Times New Roman" w:cs="Times New Roman"/>
          <w:sz w:val="24"/>
          <w:szCs w:val="24"/>
          <w:lang w:eastAsia="ru-RU"/>
        </w:rPr>
        <w:t> </w:t>
      </w:r>
      <w:r w:rsidRPr="00811B4D">
        <w:rPr>
          <w:rFonts w:ascii="Times New Roman" w:hAnsi="Times New Roman" w:cs="Times New Roman"/>
          <w:sz w:val="24"/>
          <w:szCs w:val="24"/>
          <w:lang w:val="ru-RU" w:eastAsia="ru-RU"/>
        </w:rPr>
        <w:t>— ФГОС) основного общего образования (утверждён приказом Министерства просвещения Российской Федерации от 31</w:t>
      </w:r>
      <w:r w:rsidRPr="001975E2">
        <w:rPr>
          <w:rFonts w:ascii="Times New Roman" w:hAnsi="Times New Roman" w:cs="Times New Roman"/>
          <w:sz w:val="24"/>
          <w:szCs w:val="24"/>
          <w:lang w:eastAsia="ru-RU"/>
        </w:rPr>
        <w:t> </w:t>
      </w:r>
      <w:r w:rsidRPr="00811B4D">
        <w:rPr>
          <w:rFonts w:ascii="Times New Roman" w:hAnsi="Times New Roman" w:cs="Times New Roman"/>
          <w:sz w:val="24"/>
          <w:szCs w:val="24"/>
          <w:lang w:val="ru-RU" w:eastAsia="ru-RU"/>
        </w:rPr>
        <w:t>мая 2021 г. №</w:t>
      </w:r>
      <w:r w:rsidRPr="001975E2">
        <w:rPr>
          <w:rFonts w:ascii="Times New Roman" w:hAnsi="Times New Roman" w:cs="Times New Roman"/>
          <w:sz w:val="24"/>
          <w:szCs w:val="24"/>
          <w:lang w:eastAsia="ru-RU"/>
        </w:rPr>
        <w:t> </w:t>
      </w:r>
      <w:r w:rsidRPr="00811B4D">
        <w:rPr>
          <w:rFonts w:ascii="Times New Roman" w:hAnsi="Times New Roman" w:cs="Times New Roman"/>
          <w:sz w:val="24"/>
          <w:szCs w:val="24"/>
          <w:lang w:val="ru-RU" w:eastAsia="ru-RU"/>
        </w:rPr>
        <w:t>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
    <w:p w:rsidR="00C50DF8" w:rsidRPr="001975E2" w:rsidRDefault="00C50DF8" w:rsidP="001975E2">
      <w:pPr>
        <w:pStyle w:val="a9"/>
        <w:ind w:firstLine="708"/>
        <w:rPr>
          <w:rFonts w:ascii="Times New Roman" w:hAnsi="Times New Roman" w:cs="Times New Roman"/>
          <w:sz w:val="24"/>
          <w:szCs w:val="24"/>
          <w:lang w:eastAsia="ru-RU"/>
        </w:rPr>
      </w:pPr>
      <w:proofErr w:type="spellStart"/>
      <w:r w:rsidRPr="001975E2">
        <w:rPr>
          <w:rFonts w:ascii="Times New Roman" w:hAnsi="Times New Roman" w:cs="Times New Roman"/>
          <w:sz w:val="24"/>
          <w:szCs w:val="24"/>
          <w:lang w:eastAsia="ru-RU"/>
        </w:rPr>
        <w:t>Настоящая</w:t>
      </w:r>
      <w:proofErr w:type="spellEnd"/>
      <w:r w:rsidRPr="001975E2">
        <w:rPr>
          <w:rFonts w:ascii="Times New Roman" w:hAnsi="Times New Roman" w:cs="Times New Roman"/>
          <w:sz w:val="24"/>
          <w:szCs w:val="24"/>
          <w:lang w:eastAsia="ru-RU"/>
        </w:rPr>
        <w:t xml:space="preserve"> </w:t>
      </w:r>
      <w:proofErr w:type="spellStart"/>
      <w:r w:rsidRPr="001975E2">
        <w:rPr>
          <w:rFonts w:ascii="Times New Roman" w:hAnsi="Times New Roman" w:cs="Times New Roman"/>
          <w:sz w:val="24"/>
          <w:szCs w:val="24"/>
          <w:lang w:eastAsia="ru-RU"/>
        </w:rPr>
        <w:t>Программа</w:t>
      </w:r>
      <w:proofErr w:type="spellEnd"/>
      <w:r w:rsidRPr="001975E2">
        <w:rPr>
          <w:rFonts w:ascii="Times New Roman" w:hAnsi="Times New Roman" w:cs="Times New Roman"/>
          <w:sz w:val="24"/>
          <w:szCs w:val="24"/>
          <w:lang w:eastAsia="ru-RU"/>
        </w:rPr>
        <w:t xml:space="preserve"> </w:t>
      </w:r>
      <w:proofErr w:type="spellStart"/>
      <w:r w:rsidRPr="001975E2">
        <w:rPr>
          <w:rFonts w:ascii="Times New Roman" w:hAnsi="Times New Roman" w:cs="Times New Roman"/>
          <w:sz w:val="24"/>
          <w:szCs w:val="24"/>
          <w:lang w:eastAsia="ru-RU"/>
        </w:rPr>
        <w:t>обеспечивает</w:t>
      </w:r>
      <w:proofErr w:type="spellEnd"/>
      <w:r w:rsidRPr="001975E2">
        <w:rPr>
          <w:rFonts w:ascii="Times New Roman" w:hAnsi="Times New Roman" w:cs="Times New Roman"/>
          <w:sz w:val="24"/>
          <w:szCs w:val="24"/>
          <w:lang w:eastAsia="ru-RU"/>
        </w:rPr>
        <w:t>:</w:t>
      </w:r>
    </w:p>
    <w:p w:rsidR="001975E2" w:rsidRPr="001975E2" w:rsidRDefault="00C50DF8" w:rsidP="001975E2">
      <w:pPr>
        <w:pStyle w:val="a9"/>
        <w:numPr>
          <w:ilvl w:val="0"/>
          <w:numId w:val="13"/>
        </w:numPr>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1975E2" w:rsidRDefault="00C50DF8" w:rsidP="001975E2">
      <w:pPr>
        <w:pStyle w:val="a9"/>
        <w:numPr>
          <w:ilvl w:val="0"/>
          <w:numId w:val="13"/>
        </w:numPr>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1975E2" w:rsidRDefault="00C50DF8" w:rsidP="001975E2">
      <w:pPr>
        <w:pStyle w:val="a9"/>
        <w:numPr>
          <w:ilvl w:val="0"/>
          <w:numId w:val="13"/>
        </w:numPr>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возможность выработки и закрепления у обучающихся умений и навыков, необходимых для последующей жизни;</w:t>
      </w:r>
    </w:p>
    <w:p w:rsidR="001975E2" w:rsidRDefault="00C50DF8" w:rsidP="001975E2">
      <w:pPr>
        <w:pStyle w:val="a9"/>
        <w:numPr>
          <w:ilvl w:val="0"/>
          <w:numId w:val="13"/>
        </w:numPr>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выработку практико-ориентированных компетенций, соответствующих потребностям современности;</w:t>
      </w:r>
    </w:p>
    <w:p w:rsidR="00C50DF8" w:rsidRPr="001975E2" w:rsidRDefault="00C50DF8" w:rsidP="001975E2">
      <w:pPr>
        <w:pStyle w:val="a9"/>
        <w:numPr>
          <w:ilvl w:val="0"/>
          <w:numId w:val="13"/>
        </w:numPr>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 xml:space="preserve">реализацию оптимального баланса </w:t>
      </w:r>
      <w:proofErr w:type="spellStart"/>
      <w:r w:rsidRPr="001975E2">
        <w:rPr>
          <w:rFonts w:ascii="Times New Roman" w:hAnsi="Times New Roman" w:cs="Times New Roman"/>
          <w:sz w:val="24"/>
          <w:szCs w:val="24"/>
          <w:lang w:val="ru-RU" w:eastAsia="ru-RU"/>
        </w:rPr>
        <w:t>межпредметных</w:t>
      </w:r>
      <w:proofErr w:type="spellEnd"/>
      <w:r w:rsidRPr="001975E2">
        <w:rPr>
          <w:rFonts w:ascii="Times New Roman" w:hAnsi="Times New Roman" w:cs="Times New Roman"/>
          <w:sz w:val="24"/>
          <w:szCs w:val="24"/>
          <w:lang w:val="ru-RU" w:eastAsia="ru-RU"/>
        </w:rPr>
        <w:t xml:space="preserve"> связей и их разумное </w:t>
      </w:r>
      <w:proofErr w:type="spellStart"/>
      <w:r w:rsidRPr="001975E2">
        <w:rPr>
          <w:rFonts w:ascii="Times New Roman" w:hAnsi="Times New Roman" w:cs="Times New Roman"/>
          <w:sz w:val="24"/>
          <w:szCs w:val="24"/>
          <w:lang w:val="ru-RU" w:eastAsia="ru-RU"/>
        </w:rPr>
        <w:t>взаимодополнение</w:t>
      </w:r>
      <w:proofErr w:type="spellEnd"/>
      <w:r w:rsidRPr="001975E2">
        <w:rPr>
          <w:rFonts w:ascii="Times New Roman" w:hAnsi="Times New Roman" w:cs="Times New Roman"/>
          <w:sz w:val="24"/>
          <w:szCs w:val="24"/>
          <w:lang w:val="ru-RU" w:eastAsia="ru-RU"/>
        </w:rPr>
        <w:t>, способствующее формированию практических умений и навыков.</w:t>
      </w:r>
    </w:p>
    <w:p w:rsidR="00C50DF8" w:rsidRPr="00811B4D" w:rsidRDefault="00C50DF8" w:rsidP="001975E2">
      <w:pPr>
        <w:pStyle w:val="a9"/>
        <w:ind w:firstLine="360"/>
        <w:rPr>
          <w:rFonts w:ascii="Times New Roman" w:hAnsi="Times New Roman" w:cs="Times New Roman"/>
          <w:sz w:val="24"/>
          <w:szCs w:val="24"/>
          <w:lang w:val="ru-RU" w:eastAsia="ru-RU"/>
        </w:rPr>
      </w:pPr>
      <w:r w:rsidRPr="00811B4D">
        <w:rPr>
          <w:rFonts w:ascii="Times New Roman" w:hAnsi="Times New Roman" w:cs="Times New Roman"/>
          <w:sz w:val="24"/>
          <w:szCs w:val="24"/>
          <w:lang w:val="ru-RU" w:eastAsia="ru-RU"/>
        </w:rPr>
        <w:t>В Программе содержание учебного предмета ОБЖ структурно представлено девятью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1975E2" w:rsidRPr="001975E2" w:rsidRDefault="00C50DF8" w:rsidP="001975E2">
      <w:pPr>
        <w:pStyle w:val="a9"/>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 xml:space="preserve">модуль № 1 «Культура безопасности жизнедеятельности в современном обществе»;                </w:t>
      </w:r>
    </w:p>
    <w:p w:rsidR="00C50DF8" w:rsidRPr="001975E2" w:rsidRDefault="00C50DF8" w:rsidP="001975E2">
      <w:pPr>
        <w:pStyle w:val="a9"/>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модуль № 2 «Безопасность в быту</w:t>
      </w:r>
      <w:r w:rsidR="001975E2">
        <w:rPr>
          <w:rFonts w:ascii="Times New Roman" w:hAnsi="Times New Roman" w:cs="Times New Roman"/>
          <w:sz w:val="24"/>
          <w:szCs w:val="24"/>
          <w:lang w:val="ru-RU" w:eastAsia="ru-RU"/>
        </w:rPr>
        <w:t>»</w:t>
      </w:r>
      <w:r w:rsidRPr="001975E2">
        <w:rPr>
          <w:rFonts w:ascii="Times New Roman" w:hAnsi="Times New Roman" w:cs="Times New Roman"/>
          <w:sz w:val="24"/>
          <w:szCs w:val="24"/>
          <w:lang w:val="ru-RU" w:eastAsia="ru-RU"/>
        </w:rPr>
        <w:t>;                                                                                                                        модуль № 3 «Безопасность на транспорте»;</w:t>
      </w:r>
    </w:p>
    <w:p w:rsidR="00C50DF8" w:rsidRPr="00811B4D" w:rsidRDefault="00C50DF8" w:rsidP="001975E2">
      <w:pPr>
        <w:pStyle w:val="a9"/>
        <w:rPr>
          <w:rFonts w:ascii="Times New Roman" w:hAnsi="Times New Roman" w:cs="Times New Roman"/>
          <w:sz w:val="24"/>
          <w:szCs w:val="24"/>
          <w:lang w:val="ru-RU" w:eastAsia="ru-RU"/>
        </w:rPr>
      </w:pPr>
      <w:r w:rsidRPr="00811B4D">
        <w:rPr>
          <w:rFonts w:ascii="Times New Roman" w:hAnsi="Times New Roman" w:cs="Times New Roman"/>
          <w:sz w:val="24"/>
          <w:szCs w:val="24"/>
          <w:lang w:val="ru-RU" w:eastAsia="ru-RU"/>
        </w:rPr>
        <w:t>модуль № 4 «Безопасность в общественных местах»;</w:t>
      </w:r>
    </w:p>
    <w:p w:rsidR="00C50DF8" w:rsidRPr="00811B4D" w:rsidRDefault="00C50DF8" w:rsidP="001975E2">
      <w:pPr>
        <w:pStyle w:val="a9"/>
        <w:rPr>
          <w:rFonts w:ascii="Times New Roman" w:hAnsi="Times New Roman" w:cs="Times New Roman"/>
          <w:sz w:val="24"/>
          <w:szCs w:val="24"/>
          <w:lang w:val="ru-RU" w:eastAsia="ru-RU"/>
        </w:rPr>
      </w:pPr>
      <w:r w:rsidRPr="00811B4D">
        <w:rPr>
          <w:rFonts w:ascii="Times New Roman" w:hAnsi="Times New Roman" w:cs="Times New Roman"/>
          <w:sz w:val="24"/>
          <w:szCs w:val="24"/>
          <w:lang w:val="ru-RU" w:eastAsia="ru-RU"/>
        </w:rPr>
        <w:t>модуль № 5 «Безопасность в природной среде»;</w:t>
      </w:r>
    </w:p>
    <w:p w:rsidR="00C50DF8" w:rsidRPr="00811B4D" w:rsidRDefault="00C50DF8" w:rsidP="001975E2">
      <w:pPr>
        <w:pStyle w:val="a9"/>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 xml:space="preserve">модуль № 6 «Здоровье и как его сохранить. </w:t>
      </w:r>
      <w:r w:rsidRPr="00811B4D">
        <w:rPr>
          <w:rFonts w:ascii="Times New Roman" w:hAnsi="Times New Roman" w:cs="Times New Roman"/>
          <w:sz w:val="24"/>
          <w:szCs w:val="24"/>
          <w:lang w:val="ru-RU" w:eastAsia="ru-RU"/>
        </w:rPr>
        <w:t>Основы медицинских знаний»;</w:t>
      </w:r>
    </w:p>
    <w:p w:rsidR="00C50DF8" w:rsidRPr="00811B4D" w:rsidRDefault="00C50DF8" w:rsidP="001975E2">
      <w:pPr>
        <w:pStyle w:val="a9"/>
        <w:ind w:firstLine="708"/>
        <w:rPr>
          <w:rFonts w:ascii="Times New Roman" w:hAnsi="Times New Roman" w:cs="Times New Roman"/>
          <w:sz w:val="24"/>
          <w:szCs w:val="24"/>
          <w:lang w:val="ru-RU" w:eastAsia="ru-RU"/>
        </w:rPr>
      </w:pPr>
      <w:r w:rsidRPr="00811B4D">
        <w:rPr>
          <w:rFonts w:ascii="Times New Roman" w:hAnsi="Times New Roman" w:cs="Times New Roman"/>
          <w:sz w:val="24"/>
          <w:szCs w:val="24"/>
          <w:lang w:val="ru-RU" w:eastAsia="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C50DF8" w:rsidRPr="00811B4D" w:rsidRDefault="00C50DF8" w:rsidP="001975E2">
      <w:pPr>
        <w:pStyle w:val="a9"/>
        <w:rPr>
          <w:rFonts w:ascii="Times New Roman" w:hAnsi="Times New Roman" w:cs="Times New Roman"/>
          <w:sz w:val="24"/>
          <w:szCs w:val="24"/>
          <w:lang w:val="ru-RU" w:eastAsia="ru-RU"/>
        </w:rPr>
      </w:pPr>
      <w:r w:rsidRPr="00811B4D">
        <w:rPr>
          <w:rFonts w:ascii="Times New Roman" w:hAnsi="Times New Roman" w:cs="Times New Roman"/>
          <w:b/>
          <w:bCs/>
          <w:sz w:val="24"/>
          <w:szCs w:val="24"/>
          <w:lang w:val="ru-RU" w:eastAsia="ru-RU"/>
        </w:rPr>
        <w:t>ОБЩАЯ ХАРАКТЕРИСТИКА УЧЕБНОГО ПРЕДМЕТА «ОСНОВЫ БЕЗОПАСНОСТИ ЖИЗНЕДЕЯТЕЛЬНОСТИ»</w:t>
      </w:r>
    </w:p>
    <w:p w:rsidR="00C50DF8" w:rsidRPr="00811B4D" w:rsidRDefault="00C50DF8" w:rsidP="001975E2">
      <w:pPr>
        <w:pStyle w:val="a9"/>
        <w:ind w:firstLine="227"/>
        <w:rPr>
          <w:lang w:val="ru-RU" w:eastAsia="ru-RU"/>
        </w:rPr>
      </w:pPr>
      <w:r w:rsidRPr="00811B4D">
        <w:rPr>
          <w:rFonts w:ascii="Times New Roman" w:hAnsi="Times New Roman" w:cs="Times New Roman"/>
          <w:sz w:val="24"/>
          <w:szCs w:val="24"/>
          <w:lang w:val="ru-RU" w:eastAsia="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1975E2">
        <w:rPr>
          <w:rFonts w:ascii="Times New Roman" w:hAnsi="Times New Roman" w:cs="Times New Roman"/>
          <w:sz w:val="24"/>
          <w:szCs w:val="24"/>
          <w:lang w:eastAsia="ru-RU"/>
        </w:rPr>
        <w:t>XX</w:t>
      </w:r>
      <w:r w:rsidRPr="00811B4D">
        <w:rPr>
          <w:rFonts w:ascii="Times New Roman" w:hAnsi="Times New Roman" w:cs="Times New Roman"/>
          <w:sz w:val="24"/>
          <w:szCs w:val="24"/>
          <w:lang w:val="ru-RU" w:eastAsia="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r w:rsidRPr="00811B4D">
        <w:rPr>
          <w:lang w:val="ru-RU" w:eastAsia="ru-RU"/>
        </w:rPr>
        <w:t>.</w:t>
      </w:r>
    </w:p>
    <w:p w:rsidR="00C50DF8" w:rsidRPr="00B04F2F" w:rsidRDefault="00C50DF8" w:rsidP="001975E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lastRenderedPageBreak/>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C50DF8" w:rsidRPr="00B04F2F" w:rsidRDefault="00C50DF8" w:rsidP="001975E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C50DF8" w:rsidRPr="00B04F2F" w:rsidRDefault="00C50DF8" w:rsidP="001975E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C50DF8" w:rsidRPr="00B04F2F" w:rsidRDefault="00C50DF8" w:rsidP="001975E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B04F2F">
        <w:rPr>
          <w:rFonts w:ascii="Times New Roman" w:eastAsia="Times New Roman" w:hAnsi="Times New Roman" w:cs="Times New Roman"/>
          <w:sz w:val="24"/>
          <w:szCs w:val="24"/>
          <w:lang w:eastAsia="ru-RU"/>
        </w:rPr>
        <w:t>нейтрализовывать</w:t>
      </w:r>
      <w:proofErr w:type="spellEnd"/>
      <w:r w:rsidRPr="00B04F2F">
        <w:rPr>
          <w:rFonts w:ascii="Times New Roman" w:eastAsia="Times New Roman" w:hAnsi="Times New Roman" w:cs="Times New Roman"/>
          <w:sz w:val="24"/>
          <w:szCs w:val="24"/>
          <w:lang w:eastAsia="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b/>
          <w:bCs/>
          <w:sz w:val="24"/>
          <w:szCs w:val="24"/>
          <w:lang w:eastAsia="ru-RU"/>
        </w:rPr>
        <w:t>ЦЕЛЬ ИЗУЧЕНИЯ УЧЕБНОГО ПРЕДМЕТА «ОСНОВЫ БЕЗОПАСНОСТИ ЖИЗНЕДЕЯТЕЛЬНОСТИ»</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50DF8" w:rsidRPr="00B04F2F" w:rsidRDefault="00C50DF8" w:rsidP="0018498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C50DF8" w:rsidRPr="00B04F2F" w:rsidRDefault="00C50DF8" w:rsidP="0018498C">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 </w:t>
      </w:r>
      <w:proofErr w:type="spellStart"/>
      <w:r w:rsidRPr="00B04F2F">
        <w:rPr>
          <w:rFonts w:ascii="Times New Roman" w:eastAsia="Times New Roman" w:hAnsi="Times New Roman" w:cs="Times New Roman"/>
          <w:sz w:val="24"/>
          <w:szCs w:val="24"/>
          <w:lang w:eastAsia="ru-RU"/>
        </w:rPr>
        <w:t>сформированность</w:t>
      </w:r>
      <w:proofErr w:type="spellEnd"/>
      <w:r w:rsidRPr="00B04F2F">
        <w:rPr>
          <w:rFonts w:ascii="Times New Roman" w:eastAsia="Times New Roman" w:hAnsi="Times New Roman" w:cs="Times New Roman"/>
          <w:sz w:val="24"/>
          <w:szCs w:val="24"/>
          <w:lang w:eastAsia="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C50DF8" w:rsidRPr="00B04F2F" w:rsidRDefault="00C50DF8" w:rsidP="0018498C">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6607A5" w:rsidRDefault="006607A5" w:rsidP="0018498C">
      <w:pPr>
        <w:shd w:val="clear" w:color="auto" w:fill="FFFFFF"/>
        <w:spacing w:after="0" w:line="240" w:lineRule="auto"/>
        <w:ind w:firstLine="227"/>
        <w:rPr>
          <w:rFonts w:ascii="Times New Roman" w:eastAsia="Times New Roman" w:hAnsi="Times New Roman" w:cs="Times New Roman"/>
          <w:b/>
          <w:bCs/>
          <w:sz w:val="24"/>
          <w:szCs w:val="24"/>
          <w:lang w:eastAsia="ru-RU"/>
        </w:rPr>
      </w:pPr>
    </w:p>
    <w:p w:rsidR="006607A5" w:rsidRDefault="006607A5" w:rsidP="0018498C">
      <w:pPr>
        <w:shd w:val="clear" w:color="auto" w:fill="FFFFFF"/>
        <w:spacing w:after="0" w:line="240" w:lineRule="auto"/>
        <w:ind w:firstLine="227"/>
        <w:rPr>
          <w:rFonts w:ascii="Times New Roman" w:eastAsia="Times New Roman" w:hAnsi="Times New Roman" w:cs="Times New Roman"/>
          <w:b/>
          <w:bCs/>
          <w:sz w:val="24"/>
          <w:szCs w:val="24"/>
          <w:lang w:eastAsia="ru-RU"/>
        </w:rPr>
      </w:pP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b/>
          <w:bCs/>
          <w:sz w:val="24"/>
          <w:szCs w:val="24"/>
          <w:lang w:eastAsia="ru-RU"/>
        </w:rPr>
        <w:t>МЕСТО ПРЕДМЕТА В УЧЕБНОМ ПЛАНЕ</w:t>
      </w:r>
    </w:p>
    <w:p w:rsidR="00C50DF8" w:rsidRPr="00B04F2F" w:rsidRDefault="00C50DF8" w:rsidP="0018498C">
      <w:pPr>
        <w:shd w:val="clear" w:color="auto" w:fill="FFFFFF"/>
        <w:spacing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На из</w:t>
      </w:r>
      <w:r>
        <w:rPr>
          <w:rFonts w:ascii="Times New Roman" w:eastAsia="Times New Roman" w:hAnsi="Times New Roman" w:cs="Times New Roman"/>
          <w:sz w:val="24"/>
          <w:szCs w:val="24"/>
          <w:lang w:eastAsia="ru-RU"/>
        </w:rPr>
        <w:t>учение учебного предмета ОБЖ в 5</w:t>
      </w:r>
      <w:r w:rsidRPr="00B04F2F">
        <w:rPr>
          <w:rFonts w:ascii="Times New Roman" w:eastAsia="Times New Roman" w:hAnsi="Times New Roman" w:cs="Times New Roman"/>
          <w:sz w:val="24"/>
          <w:szCs w:val="24"/>
          <w:lang w:eastAsia="ru-RU"/>
        </w:rPr>
        <w:t xml:space="preserve"> классе предусматривается по 1 часу в неделю, всего на изучение предм</w:t>
      </w:r>
      <w:r>
        <w:rPr>
          <w:rFonts w:ascii="Times New Roman" w:eastAsia="Times New Roman" w:hAnsi="Times New Roman" w:cs="Times New Roman"/>
          <w:sz w:val="24"/>
          <w:szCs w:val="24"/>
          <w:lang w:eastAsia="ru-RU"/>
        </w:rPr>
        <w:t>ета ОБЖ в 5</w:t>
      </w:r>
      <w:r w:rsidRPr="00B04F2F">
        <w:rPr>
          <w:rFonts w:ascii="Times New Roman" w:eastAsia="Times New Roman" w:hAnsi="Times New Roman" w:cs="Times New Roman"/>
          <w:sz w:val="24"/>
          <w:szCs w:val="24"/>
          <w:lang w:eastAsia="ru-RU"/>
        </w:rPr>
        <w:t xml:space="preserve"> классе отводится 34 часа.</w:t>
      </w:r>
    </w:p>
    <w:p w:rsidR="00C50DF8" w:rsidRPr="00B04F2F" w:rsidRDefault="00C50DF8" w:rsidP="0018498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B04F2F">
        <w:rPr>
          <w:rFonts w:ascii="LiberationSerif" w:eastAsia="Times New Roman" w:hAnsi="LiberationSerif" w:cs="Times New Roman"/>
          <w:b/>
          <w:bCs/>
          <w:caps/>
          <w:kern w:val="36"/>
          <w:sz w:val="24"/>
          <w:szCs w:val="24"/>
          <w:lang w:eastAsia="ru-RU"/>
        </w:rPr>
        <w:t>СОДЕРЖАНИЕ УЧЕБНОГО ПРЕДМЕТА </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b/>
          <w:bCs/>
          <w:sz w:val="24"/>
          <w:szCs w:val="24"/>
          <w:lang w:eastAsia="ru-RU"/>
        </w:rPr>
        <w:t>Модуль № 1 «Культура безопасности жизнедеятельности в современном обществе»:</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цель и задачи учебного предмета ОБЖ, его ключевые понятия и значение для человека;</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смысл понятий «опасность», «безопасность», «риск», «культура безопасности жизнедеятельности»;</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источники и факторы опасности, их классификация;</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общие принципы безопасного поведения;</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виды чрезвычайных ситуаций, сходство и различия опасной, экстремальной и чрезвычайной ситуаций;</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уровни взаимодействия человека и окружающей среды;</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механизм перерастания повседневной ситуации в чрезвычайную ситуацию, правила поведения в опасных и чрезвычайных ситуациях.</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b/>
          <w:bCs/>
          <w:sz w:val="24"/>
          <w:szCs w:val="24"/>
          <w:lang w:eastAsia="ru-RU"/>
        </w:rPr>
        <w:t>Модуль № 2 «Безопасность в быту»:</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основные источники опасности в быту и их классификация;</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защита прав потребителя, сроки годности и состав продуктов питания;</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бытовые отравления и причины их возникновения, классификация ядовитых веществ и их опасности;</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признаки отравления, приёмы и правила оказания первой помощи;</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комплектования и хранения домашней аптечки;</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бытовые травмы и правила их предупреждения, приёмы и правила оказания первой помощи;</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обращения с газовыми и электрическими приборами, приёмы и правила оказания первой помощи;</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поведения в подъезде и лифте, а также при входе и выходе из них;</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пожар и факторы его развития;</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условия и причины возникновения пожаров, их возможные последствия, приёмы и правила оказания первой помощи;</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первичные средства пожаротушения;</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вызова экстренных служб и порядок взаимодействия с ними, ответственность за ложные сообщения;</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права, обязанности и ответственность граждан в области пожарной безопасности;</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ситуации криминального характера, правила поведения с малознакомыми людьми;</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меры по предотвращению проникновения злоумышленников в дом, правила поведения при попытке проникновения в дом посторонних;</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классификация аварийных ситуаций в коммунальных системах жизнеобеспечения;</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подготовки к возможным авариям на коммунальных системах, порядок действий при авариях на коммунальных системах.</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b/>
          <w:bCs/>
          <w:sz w:val="24"/>
          <w:szCs w:val="24"/>
          <w:lang w:eastAsia="ru-RU"/>
        </w:rPr>
        <w:t>Модуль № 3 «Безопасность на транспорте»:</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дорожного движения и их значение, условия обеспечения безопасности участников дорожного движения;</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дорожного движения и дорожные знаки для пешеходов;</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«дорожные ловушки» и правила их предупреждения;</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proofErr w:type="spellStart"/>
      <w:r w:rsidRPr="00B04F2F">
        <w:rPr>
          <w:rFonts w:ascii="Times New Roman" w:eastAsia="Times New Roman" w:hAnsi="Times New Roman" w:cs="Times New Roman"/>
          <w:sz w:val="24"/>
          <w:szCs w:val="24"/>
          <w:lang w:eastAsia="ru-RU"/>
        </w:rPr>
        <w:t>световозвращающие</w:t>
      </w:r>
      <w:proofErr w:type="spellEnd"/>
      <w:r w:rsidRPr="00B04F2F">
        <w:rPr>
          <w:rFonts w:ascii="Times New Roman" w:eastAsia="Times New Roman" w:hAnsi="Times New Roman" w:cs="Times New Roman"/>
          <w:sz w:val="24"/>
          <w:szCs w:val="24"/>
          <w:lang w:eastAsia="ru-RU"/>
        </w:rPr>
        <w:t xml:space="preserve"> элементы и правила их применения;</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дорожного движения для пассажиров;</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обязанности пассажиров маршрутных транспортных средств, ремень безопасности и правила его применения;</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поведения пассажира мотоцикла;</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дорожного движения для водителя велосипеда и иных индивидуальных средств передвижения (</w:t>
      </w:r>
      <w:proofErr w:type="spellStart"/>
      <w:r w:rsidRPr="00B04F2F">
        <w:rPr>
          <w:rFonts w:ascii="Times New Roman" w:eastAsia="Times New Roman" w:hAnsi="Times New Roman" w:cs="Times New Roman"/>
          <w:sz w:val="24"/>
          <w:szCs w:val="24"/>
          <w:lang w:eastAsia="ru-RU"/>
        </w:rPr>
        <w:t>электросамокаты</w:t>
      </w:r>
      <w:proofErr w:type="spellEnd"/>
      <w:r w:rsidRPr="00B04F2F">
        <w:rPr>
          <w:rFonts w:ascii="Times New Roman" w:eastAsia="Times New Roman" w:hAnsi="Times New Roman" w:cs="Times New Roman"/>
          <w:sz w:val="24"/>
          <w:szCs w:val="24"/>
          <w:lang w:eastAsia="ru-RU"/>
        </w:rPr>
        <w:t xml:space="preserve">, </w:t>
      </w:r>
      <w:proofErr w:type="spellStart"/>
      <w:r w:rsidRPr="00B04F2F">
        <w:rPr>
          <w:rFonts w:ascii="Times New Roman" w:eastAsia="Times New Roman" w:hAnsi="Times New Roman" w:cs="Times New Roman"/>
          <w:sz w:val="24"/>
          <w:szCs w:val="24"/>
          <w:lang w:eastAsia="ru-RU"/>
        </w:rPr>
        <w:t>гироскутеры</w:t>
      </w:r>
      <w:proofErr w:type="spellEnd"/>
      <w:r w:rsidRPr="00B04F2F">
        <w:rPr>
          <w:rFonts w:ascii="Times New Roman" w:eastAsia="Times New Roman" w:hAnsi="Times New Roman" w:cs="Times New Roman"/>
          <w:sz w:val="24"/>
          <w:szCs w:val="24"/>
          <w:lang w:eastAsia="ru-RU"/>
        </w:rPr>
        <w:t xml:space="preserve">, </w:t>
      </w:r>
      <w:proofErr w:type="spellStart"/>
      <w:r w:rsidRPr="00B04F2F">
        <w:rPr>
          <w:rFonts w:ascii="Times New Roman" w:eastAsia="Times New Roman" w:hAnsi="Times New Roman" w:cs="Times New Roman"/>
          <w:sz w:val="24"/>
          <w:szCs w:val="24"/>
          <w:lang w:eastAsia="ru-RU"/>
        </w:rPr>
        <w:t>моноколёса</w:t>
      </w:r>
      <w:proofErr w:type="spellEnd"/>
      <w:r w:rsidRPr="00B04F2F">
        <w:rPr>
          <w:rFonts w:ascii="Times New Roman" w:eastAsia="Times New Roman" w:hAnsi="Times New Roman" w:cs="Times New Roman"/>
          <w:sz w:val="24"/>
          <w:szCs w:val="24"/>
          <w:lang w:eastAsia="ru-RU"/>
        </w:rPr>
        <w:t xml:space="preserve">, </w:t>
      </w:r>
      <w:proofErr w:type="spellStart"/>
      <w:r w:rsidRPr="00B04F2F">
        <w:rPr>
          <w:rFonts w:ascii="Times New Roman" w:eastAsia="Times New Roman" w:hAnsi="Times New Roman" w:cs="Times New Roman"/>
          <w:sz w:val="24"/>
          <w:szCs w:val="24"/>
          <w:lang w:eastAsia="ru-RU"/>
        </w:rPr>
        <w:t>сигвеи</w:t>
      </w:r>
      <w:proofErr w:type="spellEnd"/>
      <w:r w:rsidRPr="00B04F2F">
        <w:rPr>
          <w:rFonts w:ascii="Times New Roman" w:eastAsia="Times New Roman" w:hAnsi="Times New Roman" w:cs="Times New Roman"/>
          <w:sz w:val="24"/>
          <w:szCs w:val="24"/>
          <w:lang w:eastAsia="ru-RU"/>
        </w:rPr>
        <w:t xml:space="preserve"> и т. п.), правила безопасного использования мототранспорта (мопедов и мотоциклов);</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дорожные знаки для водителя велосипеда, сигналы велосипедиста;</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подготовки велосипеда к пользованию;</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b/>
          <w:bCs/>
          <w:sz w:val="24"/>
          <w:szCs w:val="24"/>
          <w:lang w:eastAsia="ru-RU"/>
        </w:rPr>
        <w:lastRenderedPageBreak/>
        <w:t>Модуль № 4 «Безопасность в общественных местах»:</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общественные места и их характеристики, потенциальные источники опасности в общественных местах;</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вызова экстренных служб и порядок взаимодействия с ними;</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массовые мероприятия и правила подготовки к ним, оборудование мест массового пребывания людей;</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при беспорядках в местах массового пребывания людей;</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при попадании в толпу и давку;</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при обнаружении угрозы возникновения пожара;</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при эвакуации из общественных мест и зданий;</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опасности криминогенного и антиобщественного характера в общественных местах, порядок действий при их возникновении;</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при взаимодействии с правоохранительными органами.</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b/>
          <w:bCs/>
          <w:sz w:val="24"/>
          <w:szCs w:val="24"/>
          <w:lang w:eastAsia="ru-RU"/>
        </w:rPr>
        <w:t>Модуль № 5 «Безопасность в природной среде»:</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чрезвычайные ситуации природного характера и их классификация;</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поведения, необходимые для снижения риска встречи с дикими животными, порядок действий при встрече с ними;</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при укусах диких животных, змей, пауков, клещей и насекомых;</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автономные условия, их особенности и опасности, правила подготовки к длительному автономному существованию;</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при автономном существовании в природной среде;</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ориентирования на местности, способы подачи сигналов бедствия;</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общие правила безопасного поведения на водоёмах, правила купания в подготовленных и неподготовленных местах;</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при обнаружении тонущего человека;</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 xml:space="preserve">правила поведения при нахождении на </w:t>
      </w:r>
      <w:proofErr w:type="spellStart"/>
      <w:r w:rsidRPr="00B04F2F">
        <w:rPr>
          <w:rFonts w:ascii="Times New Roman" w:eastAsia="Times New Roman" w:hAnsi="Times New Roman" w:cs="Times New Roman"/>
          <w:sz w:val="24"/>
          <w:szCs w:val="24"/>
          <w:lang w:eastAsia="ru-RU"/>
        </w:rPr>
        <w:t>плавсредствах</w:t>
      </w:r>
      <w:proofErr w:type="spellEnd"/>
      <w:r w:rsidRPr="00B04F2F">
        <w:rPr>
          <w:rFonts w:ascii="Times New Roman" w:eastAsia="Times New Roman" w:hAnsi="Times New Roman" w:cs="Times New Roman"/>
          <w:sz w:val="24"/>
          <w:szCs w:val="24"/>
          <w:lang w:eastAsia="ru-RU"/>
        </w:rPr>
        <w:t>;</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поведения при нахождении на льду, порядок действий при обнаружении человека в полынье.</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b/>
          <w:bCs/>
          <w:sz w:val="24"/>
          <w:szCs w:val="24"/>
          <w:lang w:eastAsia="ru-RU"/>
        </w:rPr>
        <w:t>Модуль № 6 «Здоровье и как его сохранить. Основы медицинских знаний»:</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смысл понятий «здоровье» и «здоровый образ жизни», их содержание и значение для человека;</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факторы, влияющие на здоровье человека, опасность вредных привычек;</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элементы здорового образа жизни, ответственность за сохранение здоровья;</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понятие «инфекционные заболевания», причины их возникновения;</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механизм распространения инфекционных заболеваний, меры их профилактики и защиты от них;</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при возникновении чрезвычайных ситуаций биолого-социального происхождения (эпидемия, пандемия);</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понятие «неинфекционные заболевания» и их классификация, факторы риска неинфекционных заболеваний;</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меры профилактики неинфекционных заболеваний и защиты от них;</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диспансеризация и её задачи;</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понятие «первая помощь» и обязанность по её оказанию, универсальный алгоритм оказания первой помощи;</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назначение и состав аптечки первой помощи;</w:t>
      </w:r>
    </w:p>
    <w:p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при оказании первой помощи в различных ситуациях, приёмы психологической поддержки пострадавшего.</w:t>
      </w:r>
    </w:p>
    <w:p w:rsidR="00C50DF8" w:rsidRPr="006607A5" w:rsidRDefault="00C50DF8" w:rsidP="006607A5">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rsidR="00C50DF8" w:rsidRPr="00B04F2F" w:rsidRDefault="00C50DF8" w:rsidP="0018498C">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04F2F">
        <w:rPr>
          <w:rFonts w:ascii="Times New Roman" w:eastAsia="Times New Roman" w:hAnsi="Times New Roman" w:cs="Times New Roman"/>
          <w:b/>
          <w:bCs/>
          <w:caps/>
          <w:color w:val="000000"/>
          <w:sz w:val="24"/>
          <w:szCs w:val="24"/>
          <w:lang w:eastAsia="ru-RU"/>
        </w:rPr>
        <w:t>ЛИЧНОСТНЫЕ РЕЗУЛЬТАТЫ</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B04F2F">
        <w:rPr>
          <w:rFonts w:ascii="Times New Roman" w:eastAsia="Times New Roman" w:hAnsi="Times New Roman" w:cs="Times New Roman"/>
          <w:color w:val="000000"/>
          <w:sz w:val="24"/>
          <w:szCs w:val="24"/>
          <w:lang w:eastAsia="ru-RU"/>
        </w:rPr>
        <w:t>метапредметные</w:t>
      </w:r>
      <w:proofErr w:type="spellEnd"/>
      <w:r w:rsidRPr="00B04F2F">
        <w:rPr>
          <w:rFonts w:ascii="Times New Roman" w:eastAsia="Times New Roman" w:hAnsi="Times New Roman" w:cs="Times New Roman"/>
          <w:color w:val="000000"/>
          <w:sz w:val="24"/>
          <w:szCs w:val="24"/>
          <w:lang w:eastAsia="ru-RU"/>
        </w:rPr>
        <w:t xml:space="preserve"> и предметные), которые должны демонстрировать обучающиеся по завершении обучения в основной школе.</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w:t>
      </w:r>
      <w:r w:rsidRPr="00B04F2F">
        <w:rPr>
          <w:rFonts w:ascii="Times New Roman" w:eastAsia="Times New Roman" w:hAnsi="Times New Roman" w:cs="Times New Roman"/>
          <w:color w:val="000000"/>
          <w:sz w:val="24"/>
          <w:szCs w:val="24"/>
          <w:lang w:eastAsia="ru-RU"/>
        </w:rPr>
        <w:lastRenderedPageBreak/>
        <w:t>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1. Патриотическое воспитание:</w:t>
      </w:r>
    </w:p>
    <w:p w:rsidR="001975E2" w:rsidRPr="00811B4D" w:rsidRDefault="00C50DF8" w:rsidP="001975E2">
      <w:pPr>
        <w:pStyle w:val="ae"/>
        <w:numPr>
          <w:ilvl w:val="0"/>
          <w:numId w:val="1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811B4D">
        <w:rPr>
          <w:rFonts w:ascii="Times New Roman" w:eastAsia="Times New Roman" w:hAnsi="Times New Roman" w:cs="Times New Roman"/>
          <w:color w:val="000000"/>
          <w:sz w:val="24"/>
          <w:szCs w:val="24"/>
          <w:lang w:val="ru-RU"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w:t>
      </w:r>
      <w:r w:rsidRPr="001975E2">
        <w:rPr>
          <w:rFonts w:ascii="Times New Roman" w:eastAsia="Times New Roman" w:hAnsi="Times New Roman" w:cs="Times New Roman"/>
          <w:color w:val="000000"/>
          <w:sz w:val="24"/>
          <w:szCs w:val="24"/>
          <w:lang w:eastAsia="ru-RU"/>
        </w:rPr>
        <w:t> </w:t>
      </w:r>
      <w:r w:rsidRPr="00811B4D">
        <w:rPr>
          <w:rFonts w:ascii="Times New Roman" w:eastAsia="Times New Roman" w:hAnsi="Times New Roman" w:cs="Times New Roman"/>
          <w:color w:val="000000"/>
          <w:sz w:val="24"/>
          <w:szCs w:val="24"/>
          <w:lang w:val="ru-RU" w:eastAsia="ru-RU"/>
        </w:rPr>
        <w:t xml:space="preserve">— России, к науке, искусству, спорту, технологиям, боевым подвигам и трудовым достижениям народа; </w:t>
      </w:r>
    </w:p>
    <w:p w:rsidR="001975E2" w:rsidRDefault="00C50DF8" w:rsidP="001975E2">
      <w:pPr>
        <w:pStyle w:val="ae"/>
        <w:numPr>
          <w:ilvl w:val="0"/>
          <w:numId w:val="1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50DF8" w:rsidRPr="001975E2" w:rsidRDefault="00C50DF8" w:rsidP="001975E2">
      <w:pPr>
        <w:pStyle w:val="ae"/>
        <w:numPr>
          <w:ilvl w:val="0"/>
          <w:numId w:val="1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формирование чувства гордости за свою Родину, ответственного отношения к выполнению конституционного долга</w:t>
      </w:r>
      <w:r w:rsidRPr="001975E2">
        <w:rPr>
          <w:rFonts w:ascii="Times New Roman" w:eastAsia="Times New Roman" w:hAnsi="Times New Roman" w:cs="Times New Roman"/>
          <w:color w:val="000000"/>
          <w:sz w:val="24"/>
          <w:szCs w:val="24"/>
          <w:lang w:eastAsia="ru-RU"/>
        </w:rPr>
        <w:t> </w:t>
      </w:r>
      <w:r w:rsidRPr="001975E2">
        <w:rPr>
          <w:rFonts w:ascii="Times New Roman" w:eastAsia="Times New Roman" w:hAnsi="Times New Roman" w:cs="Times New Roman"/>
          <w:color w:val="000000"/>
          <w:sz w:val="24"/>
          <w:szCs w:val="24"/>
          <w:lang w:val="ru-RU" w:eastAsia="ru-RU"/>
        </w:rPr>
        <w:t>— защите Отечества.</w:t>
      </w:r>
    </w:p>
    <w:p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2. Гражданское воспитание:</w:t>
      </w:r>
    </w:p>
    <w:p w:rsidR="001975E2" w:rsidRPr="001975E2" w:rsidRDefault="00C50DF8" w:rsidP="001975E2">
      <w:pPr>
        <w:pStyle w:val="ae"/>
        <w:numPr>
          <w:ilvl w:val="0"/>
          <w:numId w:val="1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1975E2">
        <w:rPr>
          <w:rFonts w:ascii="Times New Roman" w:eastAsia="Times New Roman" w:hAnsi="Times New Roman" w:cs="Times New Roman"/>
          <w:color w:val="000000"/>
          <w:sz w:val="24"/>
          <w:szCs w:val="24"/>
          <w:lang w:val="ru-RU" w:eastAsia="ru-RU"/>
        </w:rPr>
        <w:t>волонтёрство</w:t>
      </w:r>
      <w:proofErr w:type="spellEnd"/>
      <w:r w:rsidRPr="001975E2">
        <w:rPr>
          <w:rFonts w:ascii="Times New Roman" w:eastAsia="Times New Roman" w:hAnsi="Times New Roman" w:cs="Times New Roman"/>
          <w:color w:val="000000"/>
          <w:sz w:val="24"/>
          <w:szCs w:val="24"/>
          <w:lang w:val="ru-RU" w:eastAsia="ru-RU"/>
        </w:rPr>
        <w:t>, помощь людям, нуждающимся в ней);</w:t>
      </w:r>
    </w:p>
    <w:p w:rsidR="001975E2" w:rsidRDefault="00C50DF8" w:rsidP="001975E2">
      <w:pPr>
        <w:pStyle w:val="ae"/>
        <w:numPr>
          <w:ilvl w:val="0"/>
          <w:numId w:val="14"/>
        </w:numPr>
        <w:shd w:val="clear" w:color="auto" w:fill="FFFFFF"/>
        <w:spacing w:after="0" w:line="240" w:lineRule="auto"/>
        <w:rPr>
          <w:rFonts w:ascii="Times New Roman" w:eastAsia="Times New Roman" w:hAnsi="Times New Roman" w:cs="Times New Roman"/>
          <w:color w:val="000000"/>
          <w:sz w:val="24"/>
          <w:szCs w:val="24"/>
          <w:lang w:val="ru-RU" w:eastAsia="ru-RU"/>
        </w:rPr>
      </w:pPr>
      <w:proofErr w:type="spellStart"/>
      <w:r w:rsidRPr="001975E2">
        <w:rPr>
          <w:rFonts w:ascii="Times New Roman" w:eastAsia="Times New Roman" w:hAnsi="Times New Roman" w:cs="Times New Roman"/>
          <w:color w:val="000000"/>
          <w:sz w:val="24"/>
          <w:szCs w:val="24"/>
          <w:lang w:val="ru-RU" w:eastAsia="ru-RU"/>
        </w:rPr>
        <w:t>сформированность</w:t>
      </w:r>
      <w:proofErr w:type="spellEnd"/>
      <w:r w:rsidRPr="001975E2">
        <w:rPr>
          <w:rFonts w:ascii="Times New Roman" w:eastAsia="Times New Roman" w:hAnsi="Times New Roman" w:cs="Times New Roman"/>
          <w:color w:val="000000"/>
          <w:sz w:val="24"/>
          <w:szCs w:val="24"/>
          <w:lang w:val="ru-RU"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1975E2" w:rsidRDefault="00C50DF8" w:rsidP="001975E2">
      <w:pPr>
        <w:pStyle w:val="ae"/>
        <w:numPr>
          <w:ilvl w:val="0"/>
          <w:numId w:val="1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C50DF8" w:rsidRPr="001975E2" w:rsidRDefault="00C50DF8" w:rsidP="001975E2">
      <w:pPr>
        <w:pStyle w:val="ae"/>
        <w:numPr>
          <w:ilvl w:val="0"/>
          <w:numId w:val="1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3. Духовно-нравственное воспитание:</w:t>
      </w:r>
    </w:p>
    <w:p w:rsidR="001975E2" w:rsidRPr="001975E2" w:rsidRDefault="00C50DF8" w:rsidP="001975E2">
      <w:pPr>
        <w:pStyle w:val="ae"/>
        <w:numPr>
          <w:ilvl w:val="0"/>
          <w:numId w:val="1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975E2" w:rsidRDefault="00C50DF8" w:rsidP="001975E2">
      <w:pPr>
        <w:pStyle w:val="ae"/>
        <w:numPr>
          <w:ilvl w:val="0"/>
          <w:numId w:val="1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C50DF8" w:rsidRPr="001975E2" w:rsidRDefault="00C50DF8" w:rsidP="001975E2">
      <w:pPr>
        <w:pStyle w:val="ae"/>
        <w:numPr>
          <w:ilvl w:val="0"/>
          <w:numId w:val="1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формирование личности безопасного типа, осознанного и ответственного отношения к личной безопасности и безопасности других людей.</w:t>
      </w:r>
    </w:p>
    <w:p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4. Эстетическое воспитание:</w:t>
      </w:r>
    </w:p>
    <w:p w:rsidR="007425F0" w:rsidRPr="007425F0" w:rsidRDefault="00C50DF8" w:rsidP="007425F0">
      <w:pPr>
        <w:pStyle w:val="ae"/>
        <w:numPr>
          <w:ilvl w:val="0"/>
          <w:numId w:val="1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формирование гармоничной личности, развитие способности воспринимать, ценить и создавать прекрасное в повседневной жизни;</w:t>
      </w:r>
    </w:p>
    <w:p w:rsidR="00C50DF8" w:rsidRPr="007425F0" w:rsidRDefault="00C50DF8" w:rsidP="007425F0">
      <w:pPr>
        <w:pStyle w:val="ae"/>
        <w:numPr>
          <w:ilvl w:val="0"/>
          <w:numId w:val="1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lastRenderedPageBreak/>
        <w:t>понимание взаимозависимости счастливого юношества и безопасного личного поведения в повседневной жизни.</w:t>
      </w:r>
    </w:p>
    <w:p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5. Ценности научного познания:</w:t>
      </w:r>
    </w:p>
    <w:p w:rsidR="007425F0" w:rsidRPr="007425F0" w:rsidRDefault="00C50DF8" w:rsidP="007425F0">
      <w:pPr>
        <w:pStyle w:val="ae"/>
        <w:numPr>
          <w:ilvl w:val="0"/>
          <w:numId w:val="18"/>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ориентация в деятельности на современную систему научных представлений об основных закономерностях развития чело</w:t>
      </w:r>
      <w:r w:rsidRPr="007425F0">
        <w:rPr>
          <w:rFonts w:ascii="Times New Roman" w:eastAsia="Times New Roman" w:hAnsi="Times New Roman" w:cs="Times New Roman"/>
          <w:color w:val="000000"/>
          <w:sz w:val="24"/>
          <w:szCs w:val="24"/>
          <w:lang w:val="ru-RU" w:eastAsia="ru-RU"/>
        </w:rPr>
        <w:softHyphen/>
        <w:t xml:space="preserve">века, природы и общества, взаимосвязях человека с </w:t>
      </w:r>
      <w:proofErr w:type="gramStart"/>
      <w:r w:rsidRPr="007425F0">
        <w:rPr>
          <w:rFonts w:ascii="Times New Roman" w:eastAsia="Times New Roman" w:hAnsi="Times New Roman" w:cs="Times New Roman"/>
          <w:color w:val="000000"/>
          <w:sz w:val="24"/>
          <w:szCs w:val="24"/>
          <w:lang w:val="ru-RU" w:eastAsia="ru-RU"/>
        </w:rPr>
        <w:t>природ- ной</w:t>
      </w:r>
      <w:proofErr w:type="gramEnd"/>
      <w:r w:rsidRPr="007425F0">
        <w:rPr>
          <w:rFonts w:ascii="Times New Roman" w:eastAsia="Times New Roman" w:hAnsi="Times New Roman" w:cs="Times New Roman"/>
          <w:color w:val="000000"/>
          <w:sz w:val="24"/>
          <w:szCs w:val="24"/>
          <w:lang w:val="ru-RU" w:eastAsia="ru-RU"/>
        </w:rPr>
        <w:t xml:space="preserve">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425F0" w:rsidRDefault="00C50DF8" w:rsidP="007425F0">
      <w:pPr>
        <w:pStyle w:val="ae"/>
        <w:numPr>
          <w:ilvl w:val="0"/>
          <w:numId w:val="18"/>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50DF8" w:rsidRPr="007425F0" w:rsidRDefault="00C50DF8" w:rsidP="007425F0">
      <w:pPr>
        <w:pStyle w:val="ae"/>
        <w:numPr>
          <w:ilvl w:val="0"/>
          <w:numId w:val="18"/>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425F0"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6. Физическое воспитание, формирование культуры здоровья и эмоционального благополучия:</w:t>
      </w:r>
    </w:p>
    <w:p w:rsidR="007425F0" w:rsidRPr="007425F0" w:rsidRDefault="00C50DF8" w:rsidP="007425F0">
      <w:pPr>
        <w:pStyle w:val="ae"/>
        <w:numPr>
          <w:ilvl w:val="0"/>
          <w:numId w:val="19"/>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7425F0" w:rsidRDefault="00C50DF8" w:rsidP="007425F0">
      <w:pPr>
        <w:pStyle w:val="ae"/>
        <w:numPr>
          <w:ilvl w:val="0"/>
          <w:numId w:val="19"/>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7425F0" w:rsidRDefault="00C50DF8" w:rsidP="007425F0">
      <w:pPr>
        <w:pStyle w:val="ae"/>
        <w:numPr>
          <w:ilvl w:val="0"/>
          <w:numId w:val="19"/>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умение принимать себя и других, не осуждая;</w:t>
      </w:r>
    </w:p>
    <w:p w:rsidR="007425F0" w:rsidRDefault="00C50DF8" w:rsidP="007425F0">
      <w:pPr>
        <w:pStyle w:val="ae"/>
        <w:numPr>
          <w:ilvl w:val="0"/>
          <w:numId w:val="19"/>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умение осознавать эмоциональное состояние себя и других, уметь управлять собственным эмоциональным состоянием;</w:t>
      </w:r>
    </w:p>
    <w:p w:rsidR="00C50DF8" w:rsidRPr="007425F0" w:rsidRDefault="00C50DF8" w:rsidP="007425F0">
      <w:pPr>
        <w:pStyle w:val="ae"/>
        <w:numPr>
          <w:ilvl w:val="0"/>
          <w:numId w:val="19"/>
        </w:numPr>
        <w:shd w:val="clear" w:color="auto" w:fill="FFFFFF"/>
        <w:spacing w:after="0" w:line="240" w:lineRule="auto"/>
        <w:rPr>
          <w:rFonts w:ascii="Times New Roman" w:eastAsia="Times New Roman" w:hAnsi="Times New Roman" w:cs="Times New Roman"/>
          <w:color w:val="000000"/>
          <w:sz w:val="24"/>
          <w:szCs w:val="24"/>
          <w:lang w:val="ru-RU" w:eastAsia="ru-RU"/>
        </w:rPr>
      </w:pPr>
      <w:proofErr w:type="spellStart"/>
      <w:r w:rsidRPr="007425F0">
        <w:rPr>
          <w:rFonts w:ascii="Times New Roman" w:eastAsia="Times New Roman" w:hAnsi="Times New Roman" w:cs="Times New Roman"/>
          <w:color w:val="000000"/>
          <w:sz w:val="24"/>
          <w:szCs w:val="24"/>
          <w:lang w:val="ru-RU" w:eastAsia="ru-RU"/>
        </w:rPr>
        <w:t>сформированность</w:t>
      </w:r>
      <w:proofErr w:type="spellEnd"/>
      <w:r w:rsidRPr="007425F0">
        <w:rPr>
          <w:rFonts w:ascii="Times New Roman" w:eastAsia="Times New Roman" w:hAnsi="Times New Roman" w:cs="Times New Roman"/>
          <w:color w:val="000000"/>
          <w:sz w:val="24"/>
          <w:szCs w:val="24"/>
          <w:lang w:val="ru-RU" w:eastAsia="ru-RU"/>
        </w:rPr>
        <w:t xml:space="preserve"> навыка рефлексии, признание своего права на ошибку и такого же права другого человека.</w:t>
      </w:r>
    </w:p>
    <w:p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7. Трудовое воспитание:</w:t>
      </w:r>
    </w:p>
    <w:p w:rsidR="007425F0" w:rsidRPr="007425F0" w:rsidRDefault="00C50DF8" w:rsidP="007425F0">
      <w:pPr>
        <w:pStyle w:val="ae"/>
        <w:numPr>
          <w:ilvl w:val="0"/>
          <w:numId w:val="20"/>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w:t>
      </w:r>
      <w:r w:rsidRPr="007425F0">
        <w:rPr>
          <w:rFonts w:ascii="Times New Roman" w:eastAsia="Times New Roman" w:hAnsi="Times New Roman" w:cs="Times New Roman"/>
          <w:color w:val="000000"/>
          <w:sz w:val="24"/>
          <w:szCs w:val="24"/>
          <w:lang w:eastAsia="ru-RU"/>
        </w:rPr>
        <w:t> </w:t>
      </w:r>
      <w:r w:rsidRPr="007425F0">
        <w:rPr>
          <w:rFonts w:ascii="Times New Roman" w:eastAsia="Times New Roman" w:hAnsi="Times New Roman" w:cs="Times New Roman"/>
          <w:color w:val="000000"/>
          <w:sz w:val="24"/>
          <w:szCs w:val="24"/>
          <w:lang w:val="ru-RU" w:eastAsia="ru-RU"/>
        </w:rPr>
        <w:t>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425F0" w:rsidRDefault="00C50DF8" w:rsidP="007425F0">
      <w:pPr>
        <w:pStyle w:val="ae"/>
        <w:numPr>
          <w:ilvl w:val="0"/>
          <w:numId w:val="20"/>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7425F0" w:rsidRDefault="00C50DF8" w:rsidP="007425F0">
      <w:pPr>
        <w:pStyle w:val="ae"/>
        <w:numPr>
          <w:ilvl w:val="0"/>
          <w:numId w:val="20"/>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50DF8" w:rsidRPr="007425F0" w:rsidRDefault="00C50DF8" w:rsidP="007425F0">
      <w:pPr>
        <w:pStyle w:val="ae"/>
        <w:numPr>
          <w:ilvl w:val="0"/>
          <w:numId w:val="20"/>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8. Экологическое воспитание:</w:t>
      </w:r>
    </w:p>
    <w:p w:rsidR="007425F0" w:rsidRPr="00811B4D" w:rsidRDefault="00C50DF8" w:rsidP="007425F0">
      <w:pPr>
        <w:pStyle w:val="ae"/>
        <w:numPr>
          <w:ilvl w:val="0"/>
          <w:numId w:val="21"/>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811B4D">
        <w:rPr>
          <w:rFonts w:ascii="Times New Roman" w:eastAsia="Times New Roman" w:hAnsi="Times New Roman" w:cs="Times New Roman"/>
          <w:color w:val="000000"/>
          <w:sz w:val="24"/>
          <w:szCs w:val="24"/>
          <w:lang w:val="ru-RU" w:eastAsia="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w:t>
      </w:r>
      <w:r w:rsidRPr="00811B4D">
        <w:rPr>
          <w:rFonts w:ascii="Times New Roman" w:eastAsia="Times New Roman" w:hAnsi="Times New Roman" w:cs="Times New Roman"/>
          <w:color w:val="000000"/>
          <w:sz w:val="24"/>
          <w:szCs w:val="24"/>
          <w:lang w:val="ru-RU" w:eastAsia="ru-RU"/>
        </w:rPr>
        <w:lastRenderedPageBreak/>
        <w:t xml:space="preserve">приносящих вред окружающей среде; осознание своей роли как гражданина и потребителя в условиях взаимосвязиприродной,технологической и социальной сред; </w:t>
      </w:r>
    </w:p>
    <w:p w:rsidR="007425F0" w:rsidRDefault="00C50DF8" w:rsidP="007425F0">
      <w:pPr>
        <w:pStyle w:val="ae"/>
        <w:numPr>
          <w:ilvl w:val="0"/>
          <w:numId w:val="21"/>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готовность к участию в</w:t>
      </w:r>
      <w:r w:rsidRPr="007425F0">
        <w:rPr>
          <w:rFonts w:ascii="Times New Roman" w:eastAsia="Times New Roman" w:hAnsi="Times New Roman" w:cs="Times New Roman"/>
          <w:color w:val="000000"/>
          <w:sz w:val="24"/>
          <w:szCs w:val="24"/>
          <w:lang w:eastAsia="ru-RU"/>
        </w:rPr>
        <w:t> </w:t>
      </w:r>
      <w:r w:rsidRPr="007425F0">
        <w:rPr>
          <w:rFonts w:ascii="Times New Roman" w:eastAsia="Times New Roman" w:hAnsi="Times New Roman" w:cs="Times New Roman"/>
          <w:color w:val="000000"/>
          <w:sz w:val="24"/>
          <w:szCs w:val="24"/>
          <w:lang w:val="ru-RU" w:eastAsia="ru-RU"/>
        </w:rPr>
        <w:t>практической деятельности экологической направленности;</w:t>
      </w:r>
    </w:p>
    <w:p w:rsidR="00C50DF8" w:rsidRPr="007425F0" w:rsidRDefault="00C50DF8" w:rsidP="007425F0">
      <w:pPr>
        <w:pStyle w:val="ae"/>
        <w:numPr>
          <w:ilvl w:val="0"/>
          <w:numId w:val="21"/>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50DF8" w:rsidRPr="00B04F2F" w:rsidRDefault="00C50DF8" w:rsidP="0018498C">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04F2F">
        <w:rPr>
          <w:rFonts w:ascii="Times New Roman" w:eastAsia="Times New Roman" w:hAnsi="Times New Roman" w:cs="Times New Roman"/>
          <w:b/>
          <w:bCs/>
          <w:caps/>
          <w:color w:val="000000"/>
          <w:sz w:val="24"/>
          <w:szCs w:val="24"/>
          <w:lang w:eastAsia="ru-RU"/>
        </w:rPr>
        <w:t>МЕТАПРЕДМЕТНЫЕ РЕЗУЛЬТАТЫ</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proofErr w:type="spellStart"/>
      <w:r w:rsidRPr="00B04F2F">
        <w:rPr>
          <w:rFonts w:ascii="Times New Roman" w:eastAsia="Times New Roman" w:hAnsi="Times New Roman" w:cs="Times New Roman"/>
          <w:color w:val="000000"/>
          <w:sz w:val="24"/>
          <w:szCs w:val="24"/>
          <w:lang w:eastAsia="ru-RU"/>
        </w:rPr>
        <w:t>Метапредметные</w:t>
      </w:r>
      <w:proofErr w:type="spellEnd"/>
      <w:r w:rsidRPr="00B04F2F">
        <w:rPr>
          <w:rFonts w:ascii="Times New Roman" w:eastAsia="Times New Roman" w:hAnsi="Times New Roman" w:cs="Times New Roman"/>
          <w:color w:val="000000"/>
          <w:sz w:val="24"/>
          <w:szCs w:val="24"/>
          <w:lang w:eastAsia="ru-RU"/>
        </w:rPr>
        <w:t xml:space="preserve"> результаты характеризуют </w:t>
      </w:r>
      <w:proofErr w:type="spellStart"/>
      <w:r w:rsidRPr="00B04F2F">
        <w:rPr>
          <w:rFonts w:ascii="Times New Roman" w:eastAsia="Times New Roman" w:hAnsi="Times New Roman" w:cs="Times New Roman"/>
          <w:color w:val="000000"/>
          <w:sz w:val="24"/>
          <w:szCs w:val="24"/>
          <w:lang w:eastAsia="ru-RU"/>
        </w:rPr>
        <w:t>сформированность</w:t>
      </w:r>
      <w:proofErr w:type="spellEnd"/>
      <w:r w:rsidRPr="00B04F2F">
        <w:rPr>
          <w:rFonts w:ascii="Times New Roman" w:eastAsia="Times New Roman" w:hAnsi="Times New Roman" w:cs="Times New Roman"/>
          <w:color w:val="000000"/>
          <w:sz w:val="24"/>
          <w:szCs w:val="24"/>
          <w:lang w:eastAsia="ru-RU"/>
        </w:rPr>
        <w:t xml:space="preserve"> у обучающихся </w:t>
      </w:r>
      <w:proofErr w:type="spellStart"/>
      <w:r w:rsidRPr="00B04F2F">
        <w:rPr>
          <w:rFonts w:ascii="Times New Roman" w:eastAsia="Times New Roman" w:hAnsi="Times New Roman" w:cs="Times New Roman"/>
          <w:color w:val="000000"/>
          <w:sz w:val="24"/>
          <w:szCs w:val="24"/>
          <w:lang w:eastAsia="ru-RU"/>
        </w:rPr>
        <w:t>межпредметных</w:t>
      </w:r>
      <w:proofErr w:type="spellEnd"/>
      <w:r w:rsidRPr="00B04F2F">
        <w:rPr>
          <w:rFonts w:ascii="Times New Roman" w:eastAsia="Times New Roman" w:hAnsi="Times New Roman" w:cs="Times New Roman"/>
          <w:color w:val="000000"/>
          <w:sz w:val="24"/>
          <w:szCs w:val="24"/>
          <w:lang w:eastAsia="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proofErr w:type="spellStart"/>
      <w:r w:rsidRPr="00B04F2F">
        <w:rPr>
          <w:rFonts w:ascii="Times New Roman" w:eastAsia="Times New Roman" w:hAnsi="Times New Roman" w:cs="Times New Roman"/>
          <w:color w:val="000000"/>
          <w:sz w:val="24"/>
          <w:szCs w:val="24"/>
          <w:lang w:eastAsia="ru-RU"/>
        </w:rPr>
        <w:t>Метапредметные</w:t>
      </w:r>
      <w:proofErr w:type="spellEnd"/>
      <w:r w:rsidRPr="00B04F2F">
        <w:rPr>
          <w:rFonts w:ascii="Times New Roman" w:eastAsia="Times New Roman" w:hAnsi="Times New Roman" w:cs="Times New Roman"/>
          <w:color w:val="000000"/>
          <w:sz w:val="24"/>
          <w:szCs w:val="24"/>
          <w:lang w:eastAsia="ru-RU"/>
        </w:rPr>
        <w:t xml:space="preserve"> результаты, формируемые в ходе изучения учебного предмета ОБЖ, должны отражать:</w:t>
      </w:r>
    </w:p>
    <w:p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1.</w:t>
      </w:r>
      <w:r w:rsidRPr="00B04F2F">
        <w:rPr>
          <w:rFonts w:ascii="Times New Roman" w:eastAsia="Times New Roman" w:hAnsi="Times New Roman" w:cs="Times New Roman"/>
          <w:b/>
          <w:bCs/>
          <w:color w:val="000000"/>
          <w:sz w:val="24"/>
          <w:szCs w:val="24"/>
          <w:lang w:eastAsia="ru-RU"/>
        </w:rPr>
        <w:t> </w:t>
      </w:r>
      <w:r w:rsidRPr="00B04F2F">
        <w:rPr>
          <w:rFonts w:ascii="Times New Roman" w:eastAsia="Times New Roman" w:hAnsi="Times New Roman" w:cs="Times New Roman"/>
          <w:b/>
          <w:bCs/>
          <w:color w:val="000000"/>
          <w:sz w:val="24"/>
          <w:szCs w:val="24"/>
          <w:lang w:eastAsia="ru-RU"/>
        </w:rPr>
        <w:t>Овладение универсальными познавательными действи</w:t>
      </w:r>
      <w:r w:rsidRPr="00B04F2F">
        <w:rPr>
          <w:rFonts w:ascii="Times New Roman" w:eastAsia="Times New Roman" w:hAnsi="Times New Roman" w:cs="Times New Roman"/>
          <w:b/>
          <w:bCs/>
          <w:color w:val="000000"/>
          <w:sz w:val="24"/>
          <w:szCs w:val="24"/>
          <w:lang w:eastAsia="ru-RU"/>
        </w:rPr>
        <w:softHyphen/>
        <w:t>ями.</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Базовые логические действия:</w:t>
      </w:r>
    </w:p>
    <w:p w:rsidR="00C50DF8" w:rsidRPr="00811B4D" w:rsidRDefault="00C50DF8" w:rsidP="007425F0">
      <w:pPr>
        <w:pStyle w:val="ae"/>
        <w:numPr>
          <w:ilvl w:val="0"/>
          <w:numId w:val="2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811B4D">
        <w:rPr>
          <w:rFonts w:ascii="Times New Roman" w:eastAsia="Times New Roman" w:hAnsi="Times New Roman" w:cs="Times New Roman"/>
          <w:color w:val="000000"/>
          <w:sz w:val="24"/>
          <w:szCs w:val="24"/>
          <w:lang w:val="ru-RU" w:eastAsia="ru-RU"/>
        </w:rPr>
        <w:t>выявлять и характеризовать существенные признаки объектов (явлений);</w:t>
      </w:r>
    </w:p>
    <w:p w:rsidR="007425F0"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7425F0"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 xml:space="preserve">с учётом предложенной задачи выявлять закономерности и противоречия в рассматриваемых фактах, данных и наблюдениях; </w:t>
      </w:r>
    </w:p>
    <w:p w:rsidR="007425F0" w:rsidRPr="007425F0" w:rsidRDefault="00C50DF8" w:rsidP="007425F0">
      <w:pPr>
        <w:pStyle w:val="ae"/>
        <w:numPr>
          <w:ilvl w:val="0"/>
          <w:numId w:val="2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предлагать критерии для выявления закономерностей и противоречий;</w:t>
      </w:r>
    </w:p>
    <w:p w:rsidR="007425F0" w:rsidRDefault="00C50DF8" w:rsidP="007425F0">
      <w:pPr>
        <w:pStyle w:val="ae"/>
        <w:numPr>
          <w:ilvl w:val="0"/>
          <w:numId w:val="2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выявлять дефициты информации, данных, необходимых для решения поставленной задачи;</w:t>
      </w:r>
    </w:p>
    <w:p w:rsidR="007425F0" w:rsidRDefault="00C50DF8" w:rsidP="007425F0">
      <w:pPr>
        <w:pStyle w:val="ae"/>
        <w:numPr>
          <w:ilvl w:val="0"/>
          <w:numId w:val="2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50DF8" w:rsidRPr="007425F0" w:rsidRDefault="00C50DF8" w:rsidP="007425F0">
      <w:pPr>
        <w:pStyle w:val="ae"/>
        <w:numPr>
          <w:ilvl w:val="0"/>
          <w:numId w:val="2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Базовые исследовательские действия:</w:t>
      </w:r>
    </w:p>
    <w:p w:rsidR="007425F0" w:rsidRPr="007425F0" w:rsidRDefault="00C50DF8" w:rsidP="007425F0">
      <w:pPr>
        <w:pStyle w:val="ae"/>
        <w:numPr>
          <w:ilvl w:val="0"/>
          <w:numId w:val="2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7425F0" w:rsidRDefault="00C50DF8" w:rsidP="007425F0">
      <w:pPr>
        <w:pStyle w:val="ae"/>
        <w:numPr>
          <w:ilvl w:val="0"/>
          <w:numId w:val="2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7425F0" w:rsidRDefault="00C50DF8" w:rsidP="007425F0">
      <w:pPr>
        <w:pStyle w:val="ae"/>
        <w:numPr>
          <w:ilvl w:val="0"/>
          <w:numId w:val="2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C50DF8" w:rsidRPr="007425F0" w:rsidRDefault="00C50DF8" w:rsidP="007425F0">
      <w:pPr>
        <w:pStyle w:val="ae"/>
        <w:numPr>
          <w:ilvl w:val="0"/>
          <w:numId w:val="2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Работа с информацией:</w:t>
      </w:r>
    </w:p>
    <w:p w:rsidR="007425F0" w:rsidRPr="007425F0" w:rsidRDefault="00C50DF8" w:rsidP="007425F0">
      <w:pPr>
        <w:pStyle w:val="ae"/>
        <w:numPr>
          <w:ilvl w:val="0"/>
          <w:numId w:val="2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425F0" w:rsidRDefault="00C50DF8" w:rsidP="007425F0">
      <w:pPr>
        <w:pStyle w:val="ae"/>
        <w:numPr>
          <w:ilvl w:val="0"/>
          <w:numId w:val="2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выбирать, анализировать, систематизировать и интерпретировать информацию различных видов и форм представления;</w:t>
      </w:r>
    </w:p>
    <w:p w:rsidR="007425F0" w:rsidRDefault="00C50DF8" w:rsidP="007425F0">
      <w:pPr>
        <w:pStyle w:val="ae"/>
        <w:numPr>
          <w:ilvl w:val="0"/>
          <w:numId w:val="2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находить сходные аргументы (подтверждающие или опровергающие одну и ту же идею, версию) в</w:t>
      </w:r>
      <w:r w:rsidRPr="007425F0">
        <w:rPr>
          <w:rFonts w:ascii="Times New Roman" w:eastAsia="Times New Roman" w:hAnsi="Times New Roman" w:cs="Times New Roman"/>
          <w:color w:val="000000"/>
          <w:sz w:val="24"/>
          <w:szCs w:val="24"/>
          <w:lang w:eastAsia="ru-RU"/>
        </w:rPr>
        <w:t> </w:t>
      </w:r>
      <w:r w:rsidRPr="007425F0">
        <w:rPr>
          <w:rFonts w:ascii="Times New Roman" w:eastAsia="Times New Roman" w:hAnsi="Times New Roman" w:cs="Times New Roman"/>
          <w:color w:val="000000"/>
          <w:sz w:val="24"/>
          <w:szCs w:val="24"/>
          <w:lang w:val="ru-RU" w:eastAsia="ru-RU"/>
        </w:rPr>
        <w:t>различных информационных источниках;</w:t>
      </w:r>
    </w:p>
    <w:p w:rsidR="007425F0" w:rsidRDefault="00C50DF8" w:rsidP="007425F0">
      <w:pPr>
        <w:pStyle w:val="ae"/>
        <w:numPr>
          <w:ilvl w:val="0"/>
          <w:numId w:val="2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7425F0">
        <w:rPr>
          <w:rFonts w:ascii="Times New Roman" w:eastAsia="Times New Roman" w:hAnsi="Times New Roman" w:cs="Times New Roman"/>
          <w:color w:val="000000"/>
          <w:sz w:val="24"/>
          <w:szCs w:val="24"/>
          <w:lang w:val="ru-RU" w:eastAsia="ru-RU"/>
        </w:rPr>
        <w:softHyphen/>
        <w:t>циями;</w:t>
      </w:r>
    </w:p>
    <w:p w:rsidR="007425F0" w:rsidRDefault="00C50DF8" w:rsidP="007425F0">
      <w:pPr>
        <w:pStyle w:val="ae"/>
        <w:numPr>
          <w:ilvl w:val="0"/>
          <w:numId w:val="2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оценивать надёжность информации по критериям, предложенным педагогическим работником или сформулированным самостоятельно;</w:t>
      </w:r>
    </w:p>
    <w:p w:rsidR="00C50DF8" w:rsidRPr="007425F0" w:rsidRDefault="00C50DF8" w:rsidP="007425F0">
      <w:pPr>
        <w:pStyle w:val="ae"/>
        <w:numPr>
          <w:ilvl w:val="0"/>
          <w:numId w:val="2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эффективно запоминать и систематизировать информацию.</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lastRenderedPageBreak/>
        <w:t xml:space="preserve">Овладение системой универсальных познавательных действий обеспечивает </w:t>
      </w:r>
      <w:proofErr w:type="spellStart"/>
      <w:r w:rsidRPr="00B04F2F">
        <w:rPr>
          <w:rFonts w:ascii="Times New Roman" w:eastAsia="Times New Roman" w:hAnsi="Times New Roman" w:cs="Times New Roman"/>
          <w:color w:val="000000"/>
          <w:sz w:val="24"/>
          <w:szCs w:val="24"/>
          <w:lang w:eastAsia="ru-RU"/>
        </w:rPr>
        <w:t>сформированность</w:t>
      </w:r>
      <w:proofErr w:type="spellEnd"/>
      <w:r w:rsidRPr="00B04F2F">
        <w:rPr>
          <w:rFonts w:ascii="Times New Roman" w:eastAsia="Times New Roman" w:hAnsi="Times New Roman" w:cs="Times New Roman"/>
          <w:color w:val="000000"/>
          <w:sz w:val="24"/>
          <w:szCs w:val="24"/>
          <w:lang w:eastAsia="ru-RU"/>
        </w:rPr>
        <w:t xml:space="preserve"> когнитивных навыков обучающихся.</w:t>
      </w:r>
    </w:p>
    <w:p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2. Овладение универсальными коммуникативными действи</w:t>
      </w:r>
      <w:r w:rsidRPr="00B04F2F">
        <w:rPr>
          <w:rFonts w:ascii="Times New Roman" w:eastAsia="Times New Roman" w:hAnsi="Times New Roman" w:cs="Times New Roman"/>
          <w:b/>
          <w:bCs/>
          <w:color w:val="000000"/>
          <w:sz w:val="24"/>
          <w:szCs w:val="24"/>
          <w:lang w:eastAsia="ru-RU"/>
        </w:rPr>
        <w:softHyphen/>
        <w:t>ями.</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Общение:</w:t>
      </w:r>
    </w:p>
    <w:p w:rsidR="007425F0" w:rsidRPr="007425F0" w:rsidRDefault="00C50DF8" w:rsidP="007425F0">
      <w:pPr>
        <w:pStyle w:val="ae"/>
        <w:numPr>
          <w:ilvl w:val="0"/>
          <w:numId w:val="2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7425F0" w:rsidRDefault="00C50DF8" w:rsidP="007425F0">
      <w:pPr>
        <w:pStyle w:val="ae"/>
        <w:numPr>
          <w:ilvl w:val="0"/>
          <w:numId w:val="2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7425F0" w:rsidRDefault="00C50DF8" w:rsidP="007425F0">
      <w:pPr>
        <w:pStyle w:val="ae"/>
        <w:numPr>
          <w:ilvl w:val="0"/>
          <w:numId w:val="2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сопоставлять свои суждения с суждениями других участников диалога, обнаруживать различие и сходство позиций;</w:t>
      </w:r>
    </w:p>
    <w:p w:rsidR="007425F0" w:rsidRDefault="00C50DF8" w:rsidP="007425F0">
      <w:pPr>
        <w:pStyle w:val="ae"/>
        <w:numPr>
          <w:ilvl w:val="0"/>
          <w:numId w:val="2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C50DF8" w:rsidRPr="007425F0" w:rsidRDefault="00C50DF8" w:rsidP="007425F0">
      <w:pPr>
        <w:pStyle w:val="ae"/>
        <w:numPr>
          <w:ilvl w:val="0"/>
          <w:numId w:val="2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Совместная деятельность (сотрудничество):</w:t>
      </w:r>
    </w:p>
    <w:p w:rsidR="007425F0" w:rsidRPr="007425F0" w:rsidRDefault="00C50DF8" w:rsidP="007425F0">
      <w:pPr>
        <w:pStyle w:val="ae"/>
        <w:numPr>
          <w:ilvl w:val="0"/>
          <w:numId w:val="2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понимать и использовать преимущества командной и индивидуальной работы при решении конкретной учебной задачи;</w:t>
      </w:r>
    </w:p>
    <w:p w:rsidR="007425F0" w:rsidRDefault="00C50DF8" w:rsidP="007425F0">
      <w:pPr>
        <w:pStyle w:val="ae"/>
        <w:numPr>
          <w:ilvl w:val="0"/>
          <w:numId w:val="2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7425F0" w:rsidRDefault="00C50DF8" w:rsidP="007425F0">
      <w:pPr>
        <w:pStyle w:val="ae"/>
        <w:numPr>
          <w:ilvl w:val="0"/>
          <w:numId w:val="2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 xml:space="preserve">определять свои действия и действия партнёра, которые помогали или затрудняли нахождение общего решения, </w:t>
      </w:r>
      <w:proofErr w:type="gramStart"/>
      <w:r w:rsidRPr="007425F0">
        <w:rPr>
          <w:rFonts w:ascii="Times New Roman" w:eastAsia="Times New Roman" w:hAnsi="Times New Roman" w:cs="Times New Roman"/>
          <w:color w:val="000000"/>
          <w:sz w:val="24"/>
          <w:szCs w:val="24"/>
          <w:lang w:val="ru-RU" w:eastAsia="ru-RU"/>
        </w:rPr>
        <w:t xml:space="preserve">оцени- </w:t>
      </w:r>
      <w:proofErr w:type="spellStart"/>
      <w:r w:rsidRPr="007425F0">
        <w:rPr>
          <w:rFonts w:ascii="Times New Roman" w:eastAsia="Times New Roman" w:hAnsi="Times New Roman" w:cs="Times New Roman"/>
          <w:color w:val="000000"/>
          <w:sz w:val="24"/>
          <w:szCs w:val="24"/>
          <w:lang w:val="ru-RU" w:eastAsia="ru-RU"/>
        </w:rPr>
        <w:t>вать</w:t>
      </w:r>
      <w:proofErr w:type="spellEnd"/>
      <w:proofErr w:type="gramEnd"/>
      <w:r w:rsidRPr="007425F0">
        <w:rPr>
          <w:rFonts w:ascii="Times New Roman" w:eastAsia="Times New Roman" w:hAnsi="Times New Roman" w:cs="Times New Roman"/>
          <w:color w:val="000000"/>
          <w:sz w:val="24"/>
          <w:szCs w:val="24"/>
          <w:lang w:val="ru-RU" w:eastAsia="ru-RU"/>
        </w:rPr>
        <w:t xml:space="preserve">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C50DF8" w:rsidRPr="007425F0" w:rsidRDefault="00C50DF8" w:rsidP="007425F0">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7425F0">
        <w:rPr>
          <w:rFonts w:ascii="Times New Roman" w:eastAsia="Times New Roman" w:hAnsi="Times New Roman" w:cs="Times New Roman"/>
          <w:color w:val="000000"/>
          <w:sz w:val="24"/>
          <w:szCs w:val="24"/>
          <w:lang w:eastAsia="ru-RU"/>
        </w:rPr>
        <w:t xml:space="preserve">Овладение системой универсальных коммуникативных действий обеспечивает </w:t>
      </w:r>
      <w:proofErr w:type="spellStart"/>
      <w:r w:rsidRPr="007425F0">
        <w:rPr>
          <w:rFonts w:ascii="Times New Roman" w:eastAsia="Times New Roman" w:hAnsi="Times New Roman" w:cs="Times New Roman"/>
          <w:color w:val="000000"/>
          <w:sz w:val="24"/>
          <w:szCs w:val="24"/>
          <w:lang w:eastAsia="ru-RU"/>
        </w:rPr>
        <w:t>сформированность</w:t>
      </w:r>
      <w:proofErr w:type="spellEnd"/>
      <w:r w:rsidRPr="007425F0">
        <w:rPr>
          <w:rFonts w:ascii="Times New Roman" w:eastAsia="Times New Roman" w:hAnsi="Times New Roman" w:cs="Times New Roman"/>
          <w:color w:val="000000"/>
          <w:sz w:val="24"/>
          <w:szCs w:val="24"/>
          <w:lang w:eastAsia="ru-RU"/>
        </w:rPr>
        <w:t xml:space="preserve"> социальных навыков и эмоционального интеллекта обучающихся.</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3. Овладение универсальными учебными регулятивными действиями.</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Самоорганизация:</w:t>
      </w:r>
    </w:p>
    <w:p w:rsidR="007425F0" w:rsidRPr="007425F0" w:rsidRDefault="00C50DF8" w:rsidP="007425F0">
      <w:pPr>
        <w:pStyle w:val="ae"/>
        <w:numPr>
          <w:ilvl w:val="0"/>
          <w:numId w:val="2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выявлять проблемные вопросы, требующие решения в жизненных и учебных ситуациях;</w:t>
      </w:r>
    </w:p>
    <w:p w:rsidR="007425F0" w:rsidRDefault="00C50DF8" w:rsidP="007425F0">
      <w:pPr>
        <w:pStyle w:val="ae"/>
        <w:numPr>
          <w:ilvl w:val="0"/>
          <w:numId w:val="2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C50DF8" w:rsidRPr="007425F0" w:rsidRDefault="00C50DF8" w:rsidP="007425F0">
      <w:pPr>
        <w:pStyle w:val="ae"/>
        <w:numPr>
          <w:ilvl w:val="0"/>
          <w:numId w:val="2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Самоконтроль (рефлексия):</w:t>
      </w:r>
    </w:p>
    <w:p w:rsidR="007425F0" w:rsidRPr="007425F0" w:rsidRDefault="00C50DF8" w:rsidP="007425F0">
      <w:pPr>
        <w:pStyle w:val="ae"/>
        <w:numPr>
          <w:ilvl w:val="0"/>
          <w:numId w:val="28"/>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7425F0" w:rsidRDefault="00C50DF8" w:rsidP="007425F0">
      <w:pPr>
        <w:pStyle w:val="ae"/>
        <w:numPr>
          <w:ilvl w:val="0"/>
          <w:numId w:val="28"/>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объяснять причины достижения (</w:t>
      </w:r>
      <w:proofErr w:type="spellStart"/>
      <w:r w:rsidRPr="007425F0">
        <w:rPr>
          <w:rFonts w:ascii="Times New Roman" w:eastAsia="Times New Roman" w:hAnsi="Times New Roman" w:cs="Times New Roman"/>
          <w:color w:val="000000"/>
          <w:sz w:val="24"/>
          <w:szCs w:val="24"/>
          <w:lang w:val="ru-RU" w:eastAsia="ru-RU"/>
        </w:rPr>
        <w:t>недостижения</w:t>
      </w:r>
      <w:proofErr w:type="spellEnd"/>
      <w:r w:rsidRPr="007425F0">
        <w:rPr>
          <w:rFonts w:ascii="Times New Roman" w:eastAsia="Times New Roman" w:hAnsi="Times New Roman" w:cs="Times New Roman"/>
          <w:color w:val="000000"/>
          <w:sz w:val="24"/>
          <w:szCs w:val="24"/>
          <w:lang w:val="ru-RU" w:eastAsia="ru-RU"/>
        </w:rPr>
        <w:t>) результатов деятельности, давать оценку приобретённому опыту, уметь находить позитивное в произошедшей ситуации;</w:t>
      </w:r>
    </w:p>
    <w:p w:rsidR="00C50DF8" w:rsidRPr="007425F0" w:rsidRDefault="00C50DF8" w:rsidP="007425F0">
      <w:pPr>
        <w:pStyle w:val="ae"/>
        <w:numPr>
          <w:ilvl w:val="0"/>
          <w:numId w:val="28"/>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оценивать соответствие результата цели и условиям.</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Эмоциональный интеллект:</w:t>
      </w:r>
    </w:p>
    <w:p w:rsidR="007425F0" w:rsidRPr="007425F0" w:rsidRDefault="00C50DF8" w:rsidP="007425F0">
      <w:pPr>
        <w:pStyle w:val="ae"/>
        <w:numPr>
          <w:ilvl w:val="0"/>
          <w:numId w:val="29"/>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управлять собственными эмоциями и не поддаваться эмоциям других, выявлять и анализировать их причины;</w:t>
      </w:r>
    </w:p>
    <w:p w:rsidR="00C50DF8" w:rsidRPr="007425F0" w:rsidRDefault="00C50DF8" w:rsidP="007425F0">
      <w:pPr>
        <w:pStyle w:val="ae"/>
        <w:numPr>
          <w:ilvl w:val="0"/>
          <w:numId w:val="29"/>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ставить себя на место другого человека, понимать мотивы и намерения другого, регулировать способ выражения эмоций.</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Принятие себя и других:</w:t>
      </w:r>
    </w:p>
    <w:p w:rsidR="007425F0" w:rsidRPr="007425F0" w:rsidRDefault="00C50DF8" w:rsidP="007425F0">
      <w:pPr>
        <w:pStyle w:val="ae"/>
        <w:numPr>
          <w:ilvl w:val="0"/>
          <w:numId w:val="30"/>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осознанно относиться к другому человеку, его мнению, признавать право на ошибку свою и чужую;</w:t>
      </w:r>
    </w:p>
    <w:p w:rsidR="00C50DF8" w:rsidRPr="007425F0" w:rsidRDefault="00C50DF8" w:rsidP="007425F0">
      <w:pPr>
        <w:pStyle w:val="ae"/>
        <w:numPr>
          <w:ilvl w:val="0"/>
          <w:numId w:val="30"/>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быть открытым себе и другим, осознавать невозможность контроля всего вокруг.</w:t>
      </w:r>
    </w:p>
    <w:p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50DF8" w:rsidRPr="00B04F2F" w:rsidRDefault="00C50DF8" w:rsidP="0018498C">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04F2F">
        <w:rPr>
          <w:rFonts w:ascii="Times New Roman" w:eastAsia="Times New Roman" w:hAnsi="Times New Roman" w:cs="Times New Roman"/>
          <w:b/>
          <w:bCs/>
          <w:caps/>
          <w:color w:val="000000"/>
          <w:sz w:val="24"/>
          <w:szCs w:val="24"/>
          <w:lang w:eastAsia="ru-RU"/>
        </w:rPr>
        <w:t>ПРЕДМЕТНЫЕ РЕЗУЛЬТАТЫ</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lastRenderedPageBreak/>
        <w:t xml:space="preserve">Предметные результаты характеризуют </w:t>
      </w:r>
      <w:proofErr w:type="spellStart"/>
      <w:r w:rsidRPr="00B04F2F">
        <w:rPr>
          <w:rFonts w:ascii="Times New Roman" w:eastAsia="Times New Roman" w:hAnsi="Times New Roman" w:cs="Times New Roman"/>
          <w:color w:val="000000"/>
          <w:sz w:val="24"/>
          <w:szCs w:val="24"/>
          <w:lang w:eastAsia="ru-RU"/>
        </w:rPr>
        <w:t>сформированностью</w:t>
      </w:r>
      <w:proofErr w:type="spellEnd"/>
      <w:r w:rsidRPr="00B04F2F">
        <w:rPr>
          <w:rFonts w:ascii="Times New Roman" w:eastAsia="Times New Roman" w:hAnsi="Times New Roman" w:cs="Times New Roman"/>
          <w:color w:val="000000"/>
          <w:sz w:val="24"/>
          <w:szCs w:val="24"/>
          <w:lang w:eastAsia="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B04F2F">
        <w:rPr>
          <w:rFonts w:ascii="Times New Roman" w:eastAsia="Times New Roman" w:hAnsi="Times New Roman" w:cs="Times New Roman"/>
          <w:color w:val="000000"/>
          <w:sz w:val="24"/>
          <w:szCs w:val="24"/>
          <w:lang w:eastAsia="ru-RU"/>
        </w:rPr>
        <w:t>антиэкстремистского</w:t>
      </w:r>
      <w:proofErr w:type="spellEnd"/>
      <w:r w:rsidRPr="00B04F2F">
        <w:rPr>
          <w:rFonts w:ascii="Times New Roman" w:eastAsia="Times New Roman" w:hAnsi="Times New Roman" w:cs="Times New Roman"/>
          <w:color w:val="000000"/>
          <w:sz w:val="24"/>
          <w:szCs w:val="24"/>
          <w:lang w:eastAsia="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Предметные результаты по предметной области «Физическая культура и основы безопасности жизнедеятельности» должны обеспечивать:</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По учебному предмету «Основы безопасности жизнедеятельности»:</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proofErr w:type="gramStart"/>
      <w:r w:rsidRPr="00B04F2F">
        <w:rPr>
          <w:rFonts w:ascii="Times New Roman" w:eastAsia="Times New Roman" w:hAnsi="Times New Roman" w:cs="Times New Roman"/>
          <w:color w:val="000000"/>
          <w:sz w:val="24"/>
          <w:szCs w:val="24"/>
          <w:lang w:eastAsia="ru-RU"/>
        </w:rPr>
        <w:t>1)</w:t>
      </w:r>
      <w:r w:rsidRPr="00B04F2F">
        <w:rPr>
          <w:rFonts w:ascii="Times New Roman" w:eastAsia="Times New Roman" w:hAnsi="Times New Roman" w:cs="Times New Roman"/>
          <w:color w:val="000000"/>
          <w:sz w:val="24"/>
          <w:szCs w:val="24"/>
          <w:lang w:eastAsia="ru-RU"/>
        </w:rPr>
        <w:t> </w:t>
      </w:r>
      <w:proofErr w:type="spellStart"/>
      <w:r w:rsidRPr="00B04F2F">
        <w:rPr>
          <w:rFonts w:ascii="Times New Roman" w:eastAsia="Times New Roman" w:hAnsi="Times New Roman" w:cs="Times New Roman"/>
          <w:color w:val="000000"/>
          <w:sz w:val="24"/>
          <w:szCs w:val="24"/>
          <w:lang w:eastAsia="ru-RU"/>
        </w:rPr>
        <w:t>сформированность</w:t>
      </w:r>
      <w:proofErr w:type="spellEnd"/>
      <w:proofErr w:type="gramEnd"/>
      <w:r w:rsidRPr="00B04F2F">
        <w:rPr>
          <w:rFonts w:ascii="Times New Roman" w:eastAsia="Times New Roman" w:hAnsi="Times New Roman" w:cs="Times New Roman"/>
          <w:color w:val="000000"/>
          <w:sz w:val="24"/>
          <w:szCs w:val="24"/>
          <w:lang w:eastAsia="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2)</w:t>
      </w:r>
      <w:r w:rsidRPr="00B04F2F">
        <w:rPr>
          <w:rFonts w:ascii="Times New Roman" w:eastAsia="Times New Roman" w:hAnsi="Times New Roman" w:cs="Times New Roman"/>
          <w:color w:val="000000"/>
          <w:sz w:val="24"/>
          <w:szCs w:val="24"/>
          <w:lang w:eastAsia="ru-RU"/>
        </w:rPr>
        <w:t> </w:t>
      </w:r>
      <w:proofErr w:type="spellStart"/>
      <w:r w:rsidRPr="00B04F2F">
        <w:rPr>
          <w:rFonts w:ascii="Times New Roman" w:eastAsia="Times New Roman" w:hAnsi="Times New Roman" w:cs="Times New Roman"/>
          <w:color w:val="000000"/>
          <w:sz w:val="24"/>
          <w:szCs w:val="24"/>
          <w:lang w:eastAsia="ru-RU"/>
        </w:rPr>
        <w:t>сформированность</w:t>
      </w:r>
      <w:proofErr w:type="spellEnd"/>
      <w:r w:rsidRPr="00B04F2F">
        <w:rPr>
          <w:rFonts w:ascii="Times New Roman" w:eastAsia="Times New Roman" w:hAnsi="Times New Roman" w:cs="Times New Roman"/>
          <w:color w:val="000000"/>
          <w:sz w:val="24"/>
          <w:szCs w:val="24"/>
          <w:lang w:eastAsia="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3)</w:t>
      </w:r>
      <w:r w:rsidRPr="00B04F2F">
        <w:rPr>
          <w:rFonts w:ascii="Times New Roman" w:eastAsia="Times New Roman" w:hAnsi="Times New Roman" w:cs="Times New Roman"/>
          <w:color w:val="000000"/>
          <w:sz w:val="24"/>
          <w:szCs w:val="24"/>
          <w:lang w:eastAsia="ru-RU"/>
        </w:rPr>
        <w:t> </w:t>
      </w:r>
      <w:proofErr w:type="spellStart"/>
      <w:r w:rsidRPr="00B04F2F">
        <w:rPr>
          <w:rFonts w:ascii="Times New Roman" w:eastAsia="Times New Roman" w:hAnsi="Times New Roman" w:cs="Times New Roman"/>
          <w:color w:val="000000"/>
          <w:sz w:val="24"/>
          <w:szCs w:val="24"/>
          <w:lang w:eastAsia="ru-RU"/>
        </w:rPr>
        <w:t>сформированность</w:t>
      </w:r>
      <w:proofErr w:type="spellEnd"/>
      <w:r w:rsidRPr="00B04F2F">
        <w:rPr>
          <w:rFonts w:ascii="Times New Roman" w:eastAsia="Times New Roman" w:hAnsi="Times New Roman" w:cs="Times New Roman"/>
          <w:color w:val="000000"/>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4)</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5)</w:t>
      </w:r>
      <w:r w:rsidRPr="00B04F2F">
        <w:rPr>
          <w:rFonts w:ascii="Times New Roman" w:eastAsia="Times New Roman" w:hAnsi="Times New Roman" w:cs="Times New Roman"/>
          <w:color w:val="000000"/>
          <w:sz w:val="24"/>
          <w:szCs w:val="24"/>
          <w:lang w:eastAsia="ru-RU"/>
        </w:rPr>
        <w:t> </w:t>
      </w:r>
      <w:proofErr w:type="spellStart"/>
      <w:r w:rsidRPr="00B04F2F">
        <w:rPr>
          <w:rFonts w:ascii="Times New Roman" w:eastAsia="Times New Roman" w:hAnsi="Times New Roman" w:cs="Times New Roman"/>
          <w:color w:val="000000"/>
          <w:sz w:val="24"/>
          <w:szCs w:val="24"/>
          <w:lang w:eastAsia="ru-RU"/>
        </w:rPr>
        <w:t>сформированность</w:t>
      </w:r>
      <w:proofErr w:type="spellEnd"/>
      <w:r w:rsidRPr="00B04F2F">
        <w:rPr>
          <w:rFonts w:ascii="Times New Roman" w:eastAsia="Times New Roman" w:hAnsi="Times New Roman" w:cs="Times New Roman"/>
          <w:color w:val="000000"/>
          <w:sz w:val="24"/>
          <w:szCs w:val="24"/>
          <w:lang w:eastAsia="ru-RU"/>
        </w:rPr>
        <w:t xml:space="preserve"> чувства гордости за свою Родину, ответственного отношения к выполнению конституционного долга — защите Отечества;</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6)</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proofErr w:type="gramStart"/>
      <w:r w:rsidRPr="00B04F2F">
        <w:rPr>
          <w:rFonts w:ascii="Times New Roman" w:eastAsia="Times New Roman" w:hAnsi="Times New Roman" w:cs="Times New Roman"/>
          <w:color w:val="000000"/>
          <w:sz w:val="24"/>
          <w:szCs w:val="24"/>
          <w:lang w:eastAsia="ru-RU"/>
        </w:rPr>
        <w:t>7)</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понимание</w:t>
      </w:r>
      <w:proofErr w:type="gramEnd"/>
      <w:r w:rsidRPr="00B04F2F">
        <w:rPr>
          <w:rFonts w:ascii="Times New Roman" w:eastAsia="Times New Roman" w:hAnsi="Times New Roman" w:cs="Times New Roman"/>
          <w:color w:val="000000"/>
          <w:sz w:val="24"/>
          <w:szCs w:val="24"/>
          <w:lang w:eastAsia="ru-RU"/>
        </w:rPr>
        <w:t xml:space="preserve">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8)</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9)</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10)</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11)</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12)</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Распределение предметных результатов, формируемых в ходе изучения учебного предмета ОБЖ, по учебным модулям:</w:t>
      </w:r>
    </w:p>
    <w:p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Модуль № 1 «Культура безопасности жизнедеятельности в современном обществе»</w:t>
      </w:r>
      <w:r w:rsidRPr="00B04F2F">
        <w:rPr>
          <w:rFonts w:ascii="Times New Roman" w:eastAsia="Times New Roman" w:hAnsi="Times New Roman" w:cs="Times New Roman"/>
          <w:color w:val="000000"/>
          <w:sz w:val="24"/>
          <w:szCs w:val="24"/>
          <w:lang w:eastAsia="ru-RU"/>
        </w:rPr>
        <w:t>:</w:t>
      </w:r>
    </w:p>
    <w:p w:rsidR="007425F0" w:rsidRPr="007425F0" w:rsidRDefault="00C50DF8" w:rsidP="007425F0">
      <w:pPr>
        <w:pStyle w:val="ae"/>
        <w:numPr>
          <w:ilvl w:val="0"/>
          <w:numId w:val="31"/>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7425F0" w:rsidRDefault="00C50DF8" w:rsidP="007425F0">
      <w:pPr>
        <w:pStyle w:val="ae"/>
        <w:numPr>
          <w:ilvl w:val="0"/>
          <w:numId w:val="31"/>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раскрывать смысл понятия культуры безопасности (как способности предвидеть, по возможности избегать, действовать в опасных ситуациях);</w:t>
      </w:r>
    </w:p>
    <w:p w:rsidR="007425F0" w:rsidRDefault="00C50DF8" w:rsidP="007425F0">
      <w:pPr>
        <w:pStyle w:val="ae"/>
        <w:numPr>
          <w:ilvl w:val="0"/>
          <w:numId w:val="31"/>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7425F0" w:rsidRDefault="00C50DF8" w:rsidP="007425F0">
      <w:pPr>
        <w:pStyle w:val="ae"/>
        <w:numPr>
          <w:ilvl w:val="0"/>
          <w:numId w:val="31"/>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lastRenderedPageBreak/>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w:t>
      </w:r>
      <w:r w:rsidRPr="007425F0">
        <w:rPr>
          <w:rFonts w:ascii="Times New Roman" w:eastAsia="Times New Roman" w:hAnsi="Times New Roman" w:cs="Times New Roman"/>
          <w:color w:val="000000"/>
          <w:sz w:val="24"/>
          <w:szCs w:val="24"/>
          <w:lang w:eastAsia="ru-RU"/>
        </w:rPr>
        <w:t> </w:t>
      </w:r>
      <w:r w:rsidRPr="007425F0">
        <w:rPr>
          <w:rFonts w:ascii="Times New Roman" w:eastAsia="Times New Roman" w:hAnsi="Times New Roman" w:cs="Times New Roman"/>
          <w:color w:val="000000"/>
          <w:sz w:val="24"/>
          <w:szCs w:val="24"/>
          <w:lang w:val="ru-RU" w:eastAsia="ru-RU"/>
        </w:rPr>
        <w:t xml:space="preserve">— </w:t>
      </w:r>
      <w:proofErr w:type="gramStart"/>
      <w:r w:rsidRPr="007425F0">
        <w:rPr>
          <w:rFonts w:ascii="Times New Roman" w:eastAsia="Times New Roman" w:hAnsi="Times New Roman" w:cs="Times New Roman"/>
          <w:color w:val="000000"/>
          <w:sz w:val="24"/>
          <w:szCs w:val="24"/>
          <w:lang w:val="ru-RU" w:eastAsia="ru-RU"/>
        </w:rPr>
        <w:t xml:space="preserve">люди, </w:t>
      </w:r>
      <w:r w:rsidRPr="007425F0">
        <w:rPr>
          <w:rFonts w:ascii="Times New Roman" w:eastAsia="Times New Roman" w:hAnsi="Times New Roman" w:cs="Times New Roman"/>
          <w:color w:val="000000"/>
          <w:sz w:val="24"/>
          <w:szCs w:val="24"/>
          <w:lang w:eastAsia="ru-RU"/>
        </w:rPr>
        <w:t> </w:t>
      </w:r>
      <w:r w:rsidRPr="007425F0">
        <w:rPr>
          <w:rFonts w:ascii="Times New Roman" w:eastAsia="Times New Roman" w:hAnsi="Times New Roman" w:cs="Times New Roman"/>
          <w:color w:val="000000"/>
          <w:sz w:val="24"/>
          <w:szCs w:val="24"/>
          <w:lang w:val="ru-RU" w:eastAsia="ru-RU"/>
        </w:rPr>
        <w:t>животные</w:t>
      </w:r>
      <w:proofErr w:type="gramEnd"/>
      <w:r w:rsidRPr="007425F0">
        <w:rPr>
          <w:rFonts w:ascii="Times New Roman" w:eastAsia="Times New Roman" w:hAnsi="Times New Roman" w:cs="Times New Roman"/>
          <w:color w:val="000000"/>
          <w:sz w:val="24"/>
          <w:szCs w:val="24"/>
          <w:lang w:val="ru-RU" w:eastAsia="ru-RU"/>
        </w:rPr>
        <w:t>, вирусы и бактерии; вещества, предметы и явления), в том числе техногенного происхождения;</w:t>
      </w:r>
    </w:p>
    <w:p w:rsidR="00C50DF8" w:rsidRPr="007425F0" w:rsidRDefault="00C50DF8" w:rsidP="007425F0">
      <w:pPr>
        <w:pStyle w:val="ae"/>
        <w:numPr>
          <w:ilvl w:val="0"/>
          <w:numId w:val="31"/>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раскрывать общие принципы безопасного поведения.</w:t>
      </w:r>
    </w:p>
    <w:p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Модуль № 2 «Безопасность в быту»:</w:t>
      </w:r>
    </w:p>
    <w:p w:rsidR="007425F0" w:rsidRDefault="00C50DF8" w:rsidP="007425F0">
      <w:pPr>
        <w:pStyle w:val="ae"/>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7425F0">
        <w:rPr>
          <w:rFonts w:ascii="Times New Roman" w:eastAsia="Times New Roman" w:hAnsi="Times New Roman" w:cs="Times New Roman"/>
          <w:color w:val="000000"/>
          <w:sz w:val="24"/>
          <w:szCs w:val="24"/>
          <w:lang w:eastAsia="ru-RU"/>
        </w:rPr>
        <w:t>объяснять</w:t>
      </w:r>
      <w:proofErr w:type="spellEnd"/>
      <w:r w:rsidRPr="007425F0">
        <w:rPr>
          <w:rFonts w:ascii="Times New Roman" w:eastAsia="Times New Roman" w:hAnsi="Times New Roman" w:cs="Times New Roman"/>
          <w:color w:val="000000"/>
          <w:sz w:val="24"/>
          <w:szCs w:val="24"/>
          <w:lang w:eastAsia="ru-RU"/>
        </w:rPr>
        <w:t xml:space="preserve"> </w:t>
      </w:r>
      <w:proofErr w:type="spellStart"/>
      <w:r w:rsidRPr="007425F0">
        <w:rPr>
          <w:rFonts w:ascii="Times New Roman" w:eastAsia="Times New Roman" w:hAnsi="Times New Roman" w:cs="Times New Roman"/>
          <w:color w:val="000000"/>
          <w:sz w:val="24"/>
          <w:szCs w:val="24"/>
          <w:lang w:eastAsia="ru-RU"/>
        </w:rPr>
        <w:t>особенности</w:t>
      </w:r>
      <w:proofErr w:type="spellEnd"/>
      <w:r w:rsidRPr="007425F0">
        <w:rPr>
          <w:rFonts w:ascii="Times New Roman" w:eastAsia="Times New Roman" w:hAnsi="Times New Roman" w:cs="Times New Roman"/>
          <w:color w:val="000000"/>
          <w:sz w:val="24"/>
          <w:szCs w:val="24"/>
          <w:lang w:eastAsia="ru-RU"/>
        </w:rPr>
        <w:t xml:space="preserve"> </w:t>
      </w:r>
      <w:proofErr w:type="spellStart"/>
      <w:r w:rsidRPr="007425F0">
        <w:rPr>
          <w:rFonts w:ascii="Times New Roman" w:eastAsia="Times New Roman" w:hAnsi="Times New Roman" w:cs="Times New Roman"/>
          <w:color w:val="000000"/>
          <w:sz w:val="24"/>
          <w:szCs w:val="24"/>
          <w:lang w:eastAsia="ru-RU"/>
        </w:rPr>
        <w:t>жизнеобеспечения</w:t>
      </w:r>
      <w:proofErr w:type="spellEnd"/>
      <w:r w:rsidRPr="007425F0">
        <w:rPr>
          <w:rFonts w:ascii="Times New Roman" w:eastAsia="Times New Roman" w:hAnsi="Times New Roman" w:cs="Times New Roman"/>
          <w:color w:val="000000"/>
          <w:sz w:val="24"/>
          <w:szCs w:val="24"/>
          <w:lang w:eastAsia="ru-RU"/>
        </w:rPr>
        <w:t xml:space="preserve"> </w:t>
      </w:r>
      <w:proofErr w:type="spellStart"/>
      <w:r w:rsidRPr="007425F0">
        <w:rPr>
          <w:rFonts w:ascii="Times New Roman" w:eastAsia="Times New Roman" w:hAnsi="Times New Roman" w:cs="Times New Roman"/>
          <w:color w:val="000000"/>
          <w:sz w:val="24"/>
          <w:szCs w:val="24"/>
          <w:lang w:eastAsia="ru-RU"/>
        </w:rPr>
        <w:t>жилища</w:t>
      </w:r>
      <w:proofErr w:type="spellEnd"/>
      <w:r w:rsidRPr="007425F0">
        <w:rPr>
          <w:rFonts w:ascii="Times New Roman" w:eastAsia="Times New Roman" w:hAnsi="Times New Roman" w:cs="Times New Roman"/>
          <w:color w:val="000000"/>
          <w:sz w:val="24"/>
          <w:szCs w:val="24"/>
          <w:lang w:eastAsia="ru-RU"/>
        </w:rPr>
        <w:t>;</w:t>
      </w:r>
    </w:p>
    <w:p w:rsidR="007425F0" w:rsidRDefault="00C50DF8" w:rsidP="007425F0">
      <w:pPr>
        <w:pStyle w:val="ae"/>
        <w:numPr>
          <w:ilvl w:val="0"/>
          <w:numId w:val="3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классифицировать источники опасности в быту (пожароопасные предметы, электроприборы, газовое оборудование, бытовая химия, медикаменты);</w:t>
      </w:r>
    </w:p>
    <w:p w:rsidR="007425F0" w:rsidRDefault="00C50DF8" w:rsidP="007425F0">
      <w:pPr>
        <w:pStyle w:val="ae"/>
        <w:numPr>
          <w:ilvl w:val="0"/>
          <w:numId w:val="3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знать права, обязанности и ответственность граждан в области пожарной безопасности;</w:t>
      </w:r>
    </w:p>
    <w:p w:rsidR="007425F0" w:rsidRDefault="00C50DF8" w:rsidP="007425F0">
      <w:pPr>
        <w:pStyle w:val="ae"/>
        <w:numPr>
          <w:ilvl w:val="0"/>
          <w:numId w:val="3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соблюдать правила безопасного поведения, позволяющие предупредить возникновение опасных ситуаций в быту;</w:t>
      </w:r>
    </w:p>
    <w:p w:rsidR="007425F0" w:rsidRPr="007425F0" w:rsidRDefault="00C50DF8" w:rsidP="007425F0">
      <w:pPr>
        <w:pStyle w:val="ae"/>
        <w:numPr>
          <w:ilvl w:val="0"/>
          <w:numId w:val="32"/>
        </w:numPr>
        <w:shd w:val="clear" w:color="auto" w:fill="FFFFFF"/>
        <w:spacing w:after="0" w:line="240" w:lineRule="auto"/>
        <w:rPr>
          <w:rFonts w:ascii="Times New Roman" w:eastAsia="Times New Roman" w:hAnsi="Times New Roman" w:cs="Times New Roman"/>
          <w:color w:val="000000"/>
          <w:sz w:val="24"/>
          <w:szCs w:val="24"/>
          <w:lang w:val="ru-RU" w:eastAsia="ru-RU"/>
        </w:rPr>
      </w:pPr>
      <w:proofErr w:type="spellStart"/>
      <w:r w:rsidRPr="007425F0">
        <w:rPr>
          <w:rFonts w:ascii="Times New Roman" w:eastAsia="Times New Roman" w:hAnsi="Times New Roman" w:cs="Times New Roman"/>
          <w:color w:val="000000"/>
          <w:sz w:val="24"/>
          <w:szCs w:val="24"/>
          <w:lang w:eastAsia="ru-RU"/>
        </w:rPr>
        <w:t>распознавать</w:t>
      </w:r>
      <w:proofErr w:type="spellEnd"/>
      <w:r w:rsidRPr="007425F0">
        <w:rPr>
          <w:rFonts w:ascii="Times New Roman" w:eastAsia="Times New Roman" w:hAnsi="Times New Roman" w:cs="Times New Roman"/>
          <w:color w:val="000000"/>
          <w:sz w:val="24"/>
          <w:szCs w:val="24"/>
          <w:lang w:eastAsia="ru-RU"/>
        </w:rPr>
        <w:t xml:space="preserve"> </w:t>
      </w:r>
      <w:proofErr w:type="spellStart"/>
      <w:r w:rsidRPr="007425F0">
        <w:rPr>
          <w:rFonts w:ascii="Times New Roman" w:eastAsia="Times New Roman" w:hAnsi="Times New Roman" w:cs="Times New Roman"/>
          <w:color w:val="000000"/>
          <w:sz w:val="24"/>
          <w:szCs w:val="24"/>
          <w:lang w:eastAsia="ru-RU"/>
        </w:rPr>
        <w:t>ситуации</w:t>
      </w:r>
      <w:proofErr w:type="spellEnd"/>
      <w:r w:rsidRPr="007425F0">
        <w:rPr>
          <w:rFonts w:ascii="Times New Roman" w:eastAsia="Times New Roman" w:hAnsi="Times New Roman" w:cs="Times New Roman"/>
          <w:color w:val="000000"/>
          <w:sz w:val="24"/>
          <w:szCs w:val="24"/>
          <w:lang w:eastAsia="ru-RU"/>
        </w:rPr>
        <w:t xml:space="preserve"> </w:t>
      </w:r>
      <w:proofErr w:type="spellStart"/>
      <w:r w:rsidRPr="007425F0">
        <w:rPr>
          <w:rFonts w:ascii="Times New Roman" w:eastAsia="Times New Roman" w:hAnsi="Times New Roman" w:cs="Times New Roman"/>
          <w:color w:val="000000"/>
          <w:sz w:val="24"/>
          <w:szCs w:val="24"/>
          <w:lang w:eastAsia="ru-RU"/>
        </w:rPr>
        <w:t>криминального</w:t>
      </w:r>
      <w:proofErr w:type="spellEnd"/>
      <w:r w:rsidRPr="007425F0">
        <w:rPr>
          <w:rFonts w:ascii="Times New Roman" w:eastAsia="Times New Roman" w:hAnsi="Times New Roman" w:cs="Times New Roman"/>
          <w:color w:val="000000"/>
          <w:sz w:val="24"/>
          <w:szCs w:val="24"/>
          <w:lang w:eastAsia="ru-RU"/>
        </w:rPr>
        <w:t xml:space="preserve"> </w:t>
      </w:r>
      <w:proofErr w:type="spellStart"/>
      <w:r w:rsidRPr="007425F0">
        <w:rPr>
          <w:rFonts w:ascii="Times New Roman" w:eastAsia="Times New Roman" w:hAnsi="Times New Roman" w:cs="Times New Roman"/>
          <w:color w:val="000000"/>
          <w:sz w:val="24"/>
          <w:szCs w:val="24"/>
          <w:lang w:eastAsia="ru-RU"/>
        </w:rPr>
        <w:t>характера</w:t>
      </w:r>
      <w:proofErr w:type="spellEnd"/>
      <w:r w:rsidRPr="007425F0">
        <w:rPr>
          <w:rFonts w:ascii="Times New Roman" w:eastAsia="Times New Roman" w:hAnsi="Times New Roman" w:cs="Times New Roman"/>
          <w:color w:val="000000"/>
          <w:sz w:val="24"/>
          <w:szCs w:val="24"/>
          <w:lang w:eastAsia="ru-RU"/>
        </w:rPr>
        <w:t>;</w:t>
      </w:r>
    </w:p>
    <w:p w:rsidR="007425F0" w:rsidRDefault="00C50DF8" w:rsidP="007425F0">
      <w:pPr>
        <w:pStyle w:val="ae"/>
        <w:numPr>
          <w:ilvl w:val="0"/>
          <w:numId w:val="3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знать о правилах вызова экстренных служб и ответственности за ложные сообщения;</w:t>
      </w:r>
    </w:p>
    <w:p w:rsidR="007425F0" w:rsidRDefault="00C50DF8" w:rsidP="007425F0">
      <w:pPr>
        <w:pStyle w:val="ae"/>
        <w:numPr>
          <w:ilvl w:val="0"/>
          <w:numId w:val="3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7425F0" w:rsidRDefault="00C50DF8" w:rsidP="007425F0">
      <w:pPr>
        <w:pStyle w:val="ae"/>
        <w:numPr>
          <w:ilvl w:val="0"/>
          <w:numId w:val="3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в ситуациях криминального характера;</w:t>
      </w:r>
    </w:p>
    <w:p w:rsidR="00C50DF8" w:rsidRPr="007425F0" w:rsidRDefault="00C50DF8" w:rsidP="007425F0">
      <w:pPr>
        <w:pStyle w:val="ae"/>
        <w:numPr>
          <w:ilvl w:val="0"/>
          <w:numId w:val="3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Модуль № 3 «Безопасность на транспорте»:</w:t>
      </w:r>
    </w:p>
    <w:p w:rsidR="007425F0" w:rsidRPr="007425F0" w:rsidRDefault="00C50DF8" w:rsidP="007425F0">
      <w:pPr>
        <w:pStyle w:val="ae"/>
        <w:numPr>
          <w:ilvl w:val="0"/>
          <w:numId w:val="3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классифицировать виды опасностей на транспорте (наземный, подземный, железнодорожный, водный, воздушный);</w:t>
      </w:r>
    </w:p>
    <w:p w:rsidR="00C50DF8" w:rsidRPr="007425F0" w:rsidRDefault="00C50DF8" w:rsidP="007425F0">
      <w:pPr>
        <w:pStyle w:val="ae"/>
        <w:numPr>
          <w:ilvl w:val="0"/>
          <w:numId w:val="3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соблюдать правила дорожного движения, установленные для пешехода, пассажира, водителя велосипеда и иных средств передвижения;</w:t>
      </w:r>
    </w:p>
    <w:p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Модуль № 4 «Безопасность в общественных местах»:</w:t>
      </w:r>
    </w:p>
    <w:p w:rsidR="007425F0" w:rsidRPr="007425F0" w:rsidRDefault="00C50DF8" w:rsidP="007425F0">
      <w:pPr>
        <w:pStyle w:val="ae"/>
        <w:numPr>
          <w:ilvl w:val="0"/>
          <w:numId w:val="3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характеризовать потенциальные источники опасности в общественных местах, в том числе техногенного происхождения;</w:t>
      </w:r>
    </w:p>
    <w:p w:rsidR="007425F0" w:rsidRDefault="00C50DF8" w:rsidP="007425F0">
      <w:pPr>
        <w:pStyle w:val="ae"/>
        <w:numPr>
          <w:ilvl w:val="0"/>
          <w:numId w:val="3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425F0" w:rsidRDefault="00C50DF8" w:rsidP="007425F0">
      <w:pPr>
        <w:pStyle w:val="ae"/>
        <w:numPr>
          <w:ilvl w:val="0"/>
          <w:numId w:val="3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соблюдать правила безопасного поведения в местах массового пребывания людей (в толпе);</w:t>
      </w:r>
    </w:p>
    <w:p w:rsidR="007425F0" w:rsidRDefault="00C50DF8" w:rsidP="007425F0">
      <w:pPr>
        <w:pStyle w:val="ae"/>
        <w:numPr>
          <w:ilvl w:val="0"/>
          <w:numId w:val="3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знать правила информирования экстренных служб;</w:t>
      </w:r>
    </w:p>
    <w:p w:rsidR="007425F0" w:rsidRDefault="00C50DF8" w:rsidP="007425F0">
      <w:pPr>
        <w:pStyle w:val="ae"/>
        <w:numPr>
          <w:ilvl w:val="0"/>
          <w:numId w:val="3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при обнаружении в общественных местах бесхозных (потенциально опасных) вещей и предметов;</w:t>
      </w:r>
    </w:p>
    <w:p w:rsidR="007425F0" w:rsidRDefault="00C50DF8" w:rsidP="007425F0">
      <w:pPr>
        <w:pStyle w:val="ae"/>
        <w:numPr>
          <w:ilvl w:val="0"/>
          <w:numId w:val="3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эвакуироваться из общественных мест и зданий;</w:t>
      </w:r>
    </w:p>
    <w:p w:rsidR="007425F0" w:rsidRDefault="00C50DF8" w:rsidP="007425F0">
      <w:pPr>
        <w:pStyle w:val="ae"/>
        <w:numPr>
          <w:ilvl w:val="0"/>
          <w:numId w:val="3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при возникновении пожара и происшествиях в общественных местах;</w:t>
      </w:r>
    </w:p>
    <w:p w:rsidR="007425F0" w:rsidRDefault="00C50DF8" w:rsidP="007425F0">
      <w:pPr>
        <w:pStyle w:val="ae"/>
        <w:numPr>
          <w:ilvl w:val="0"/>
          <w:numId w:val="3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в условиях совершения террористического акта, в том числе при захвате и освобождении заложников;</w:t>
      </w:r>
    </w:p>
    <w:p w:rsidR="00C50DF8" w:rsidRPr="007425F0" w:rsidRDefault="00C50DF8" w:rsidP="007425F0">
      <w:pPr>
        <w:pStyle w:val="ae"/>
        <w:numPr>
          <w:ilvl w:val="0"/>
          <w:numId w:val="3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в ситуациях криминогенного и антиобщественного характера.</w:t>
      </w:r>
    </w:p>
    <w:p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Модуль № 5 «Безопасность в природной среде»:</w:t>
      </w:r>
    </w:p>
    <w:p w:rsidR="007425F0" w:rsidRPr="007425F0" w:rsidRDefault="00C50DF8" w:rsidP="007425F0">
      <w:pPr>
        <w:pStyle w:val="ae"/>
        <w:numPr>
          <w:ilvl w:val="0"/>
          <w:numId w:val="3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соблюдать правила безопасного поведения на природе;</w:t>
      </w:r>
    </w:p>
    <w:p w:rsidR="007425F0" w:rsidRDefault="00C50DF8" w:rsidP="007425F0">
      <w:pPr>
        <w:pStyle w:val="ae"/>
        <w:numPr>
          <w:ilvl w:val="0"/>
          <w:numId w:val="3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объяснять правила безопасного поведения на водоёмах в различное время года;</w:t>
      </w:r>
    </w:p>
    <w:p w:rsidR="007425F0" w:rsidRDefault="00C50DF8" w:rsidP="007425F0">
      <w:pPr>
        <w:pStyle w:val="ae"/>
        <w:numPr>
          <w:ilvl w:val="0"/>
          <w:numId w:val="3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 xml:space="preserve">характеризовать правила само- и </w:t>
      </w:r>
      <w:proofErr w:type="gramStart"/>
      <w:r w:rsidRPr="007425F0">
        <w:rPr>
          <w:rFonts w:ascii="Times New Roman" w:eastAsia="Times New Roman" w:hAnsi="Times New Roman" w:cs="Times New Roman"/>
          <w:color w:val="000000"/>
          <w:sz w:val="24"/>
          <w:szCs w:val="24"/>
          <w:lang w:val="ru-RU" w:eastAsia="ru-RU"/>
        </w:rPr>
        <w:t>взаимопомощи</w:t>
      </w:r>
      <w:proofErr w:type="gramEnd"/>
      <w:r w:rsidRPr="007425F0">
        <w:rPr>
          <w:rFonts w:ascii="Times New Roman" w:eastAsia="Times New Roman" w:hAnsi="Times New Roman" w:cs="Times New Roman"/>
          <w:color w:val="000000"/>
          <w:sz w:val="24"/>
          <w:szCs w:val="24"/>
          <w:lang w:val="ru-RU" w:eastAsia="ru-RU"/>
        </w:rPr>
        <w:t xml:space="preserve"> терпящим бедствие на воде;</w:t>
      </w:r>
    </w:p>
    <w:p w:rsidR="007425F0" w:rsidRDefault="00C50DF8" w:rsidP="007425F0">
      <w:pPr>
        <w:pStyle w:val="ae"/>
        <w:numPr>
          <w:ilvl w:val="0"/>
          <w:numId w:val="3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C50DF8" w:rsidRPr="007425F0" w:rsidRDefault="00C50DF8" w:rsidP="007425F0">
      <w:pPr>
        <w:pStyle w:val="ae"/>
        <w:numPr>
          <w:ilvl w:val="0"/>
          <w:numId w:val="3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знать и применять способы подачи сигнала о помощи.</w:t>
      </w:r>
    </w:p>
    <w:p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Модуль № 6 «Здоровье и как его сохранить. Основы медицинских знаний»:</w:t>
      </w:r>
    </w:p>
    <w:p w:rsidR="007425F0" w:rsidRPr="007425F0" w:rsidRDefault="00C50DF8" w:rsidP="007425F0">
      <w:pPr>
        <w:pStyle w:val="ae"/>
        <w:numPr>
          <w:ilvl w:val="0"/>
          <w:numId w:val="3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раскрывать смысл понятий здоровья (физического и психического) и здорового образа жизни;</w:t>
      </w:r>
    </w:p>
    <w:p w:rsidR="007425F0" w:rsidRDefault="00C50DF8" w:rsidP="007425F0">
      <w:pPr>
        <w:pStyle w:val="ae"/>
        <w:numPr>
          <w:ilvl w:val="0"/>
          <w:numId w:val="3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характеризовать факторы, влияющие на здоровье человека;</w:t>
      </w:r>
    </w:p>
    <w:p w:rsidR="007425F0" w:rsidRDefault="00C50DF8" w:rsidP="007425F0">
      <w:pPr>
        <w:pStyle w:val="ae"/>
        <w:numPr>
          <w:ilvl w:val="0"/>
          <w:numId w:val="3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425F0" w:rsidRDefault="00C50DF8" w:rsidP="007425F0">
      <w:pPr>
        <w:pStyle w:val="ae"/>
        <w:numPr>
          <w:ilvl w:val="0"/>
          <w:numId w:val="3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сформировать негативное отношение к вредным привычкам (</w:t>
      </w:r>
      <w:proofErr w:type="spellStart"/>
      <w:r w:rsidRPr="007425F0">
        <w:rPr>
          <w:rFonts w:ascii="Times New Roman" w:eastAsia="Times New Roman" w:hAnsi="Times New Roman" w:cs="Times New Roman"/>
          <w:color w:val="000000"/>
          <w:sz w:val="24"/>
          <w:szCs w:val="24"/>
          <w:lang w:val="ru-RU" w:eastAsia="ru-RU"/>
        </w:rPr>
        <w:t>табакокурение</w:t>
      </w:r>
      <w:proofErr w:type="spellEnd"/>
      <w:r w:rsidRPr="007425F0">
        <w:rPr>
          <w:rFonts w:ascii="Times New Roman" w:eastAsia="Times New Roman" w:hAnsi="Times New Roman" w:cs="Times New Roman"/>
          <w:color w:val="000000"/>
          <w:sz w:val="24"/>
          <w:szCs w:val="24"/>
          <w:lang w:val="ru-RU" w:eastAsia="ru-RU"/>
        </w:rPr>
        <w:t>, алкоголизм, наркомания, игровая зависимость);</w:t>
      </w:r>
    </w:p>
    <w:p w:rsidR="007425F0" w:rsidRDefault="00C50DF8" w:rsidP="007425F0">
      <w:pPr>
        <w:pStyle w:val="ae"/>
        <w:numPr>
          <w:ilvl w:val="0"/>
          <w:numId w:val="3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приводить примеры мер защиты от инфекционных и неинфекционных заболеваний;</w:t>
      </w:r>
    </w:p>
    <w:p w:rsidR="007425F0" w:rsidRDefault="00C50DF8" w:rsidP="007425F0">
      <w:pPr>
        <w:pStyle w:val="ae"/>
        <w:numPr>
          <w:ilvl w:val="0"/>
          <w:numId w:val="3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lastRenderedPageBreak/>
        <w:t>безопасно действовать в случае возникновения чрезвычайных ситуаций биолого-социального происхождения (эпидемии, пандемии);</w:t>
      </w:r>
    </w:p>
    <w:p w:rsidR="007425F0" w:rsidRDefault="00C50DF8" w:rsidP="007425F0">
      <w:pPr>
        <w:pStyle w:val="ae"/>
        <w:numPr>
          <w:ilvl w:val="0"/>
          <w:numId w:val="3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C50DF8" w:rsidRPr="007425F0" w:rsidRDefault="00C50DF8" w:rsidP="007425F0">
      <w:pPr>
        <w:pStyle w:val="ae"/>
        <w:numPr>
          <w:ilvl w:val="0"/>
          <w:numId w:val="3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оказывать первую помощь и самопомощь при неотложных состояниях.</w:t>
      </w:r>
    </w:p>
    <w:p w:rsidR="00C50DF8" w:rsidRPr="00C50DF8" w:rsidRDefault="00C50DF8" w:rsidP="00C50DF8">
      <w:pPr>
        <w:spacing w:after="200" w:line="276" w:lineRule="auto"/>
        <w:rPr>
          <w:rFonts w:ascii="Cambria" w:eastAsia="MS Mincho" w:hAnsi="Cambria" w:cs="Times New Roman"/>
        </w:rPr>
        <w:sectPr w:rsidR="00C50DF8" w:rsidRPr="00C50DF8">
          <w:pgSz w:w="11900" w:h="16840"/>
          <w:pgMar w:top="298" w:right="650" w:bottom="444" w:left="666" w:header="720" w:footer="720" w:gutter="0"/>
          <w:cols w:space="720" w:equalWidth="0">
            <w:col w:w="10584" w:space="0"/>
          </w:cols>
          <w:docGrid w:linePitch="360"/>
        </w:sectPr>
      </w:pPr>
    </w:p>
    <w:p w:rsidR="00C50DF8" w:rsidRPr="00A857A4" w:rsidRDefault="00C50DF8" w:rsidP="00C50DF8">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lang w:eastAsia="ru-RU"/>
        </w:rPr>
      </w:pPr>
      <w:r w:rsidRPr="00A857A4">
        <w:rPr>
          <w:rFonts w:ascii="LiberationSerif" w:eastAsia="Times New Roman" w:hAnsi="LiberationSerif" w:cs="Times New Roman"/>
          <w:b/>
          <w:bCs/>
          <w:caps/>
          <w:color w:val="000000"/>
          <w:kern w:val="36"/>
          <w:sz w:val="24"/>
          <w:szCs w:val="24"/>
          <w:lang w:eastAsia="ru-RU"/>
        </w:rPr>
        <w:lastRenderedPageBreak/>
        <w:t>ТЕМАТИЧЕСКОЕ ПЛАНИРОВАНИЕ </w:t>
      </w:r>
    </w:p>
    <w:tbl>
      <w:tblPr>
        <w:tblW w:w="15307"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59"/>
        <w:gridCol w:w="2190"/>
        <w:gridCol w:w="752"/>
        <w:gridCol w:w="1642"/>
        <w:gridCol w:w="1698"/>
        <w:gridCol w:w="1184"/>
        <w:gridCol w:w="2186"/>
        <w:gridCol w:w="1688"/>
        <w:gridCol w:w="3408"/>
      </w:tblGrid>
      <w:tr w:rsidR="00C50DF8" w:rsidRPr="00A857A4" w:rsidTr="00AE770E">
        <w:tc>
          <w:tcPr>
            <w:tcW w:w="5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w:t>
            </w:r>
            <w:r w:rsidRPr="00A857A4">
              <w:rPr>
                <w:rFonts w:ascii="Times New Roman" w:eastAsia="Times New Roman" w:hAnsi="Times New Roman" w:cs="Times New Roman"/>
                <w:b/>
                <w:bCs/>
                <w:sz w:val="24"/>
                <w:szCs w:val="24"/>
                <w:lang w:eastAsia="ru-RU"/>
              </w:rPr>
              <w:br/>
              <w:t>п/п</w:t>
            </w:r>
          </w:p>
        </w:tc>
        <w:tc>
          <w:tcPr>
            <w:tcW w:w="219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Наименование разделов и тем программы</w:t>
            </w:r>
          </w:p>
        </w:tc>
        <w:tc>
          <w:tcPr>
            <w:tcW w:w="409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Количество часов</w:t>
            </w:r>
          </w:p>
        </w:tc>
        <w:tc>
          <w:tcPr>
            <w:tcW w:w="11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Дата изучения</w:t>
            </w:r>
          </w:p>
        </w:tc>
        <w:tc>
          <w:tcPr>
            <w:tcW w:w="218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Виды деятельности</w:t>
            </w:r>
          </w:p>
        </w:tc>
        <w:tc>
          <w:tcPr>
            <w:tcW w:w="168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Виды, формы контроля</w:t>
            </w:r>
          </w:p>
        </w:tc>
        <w:tc>
          <w:tcPr>
            <w:tcW w:w="340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Электронные (цифровые) образовательные ресурсы</w:t>
            </w:r>
          </w:p>
        </w:tc>
      </w:tr>
      <w:tr w:rsidR="00C50DF8" w:rsidRPr="00A857A4" w:rsidTr="00AE770E">
        <w:tc>
          <w:tcPr>
            <w:tcW w:w="559" w:type="dxa"/>
            <w:vMerge/>
            <w:tcBorders>
              <w:top w:val="single" w:sz="6" w:space="0" w:color="000000"/>
              <w:left w:val="single" w:sz="6" w:space="0" w:color="000000"/>
              <w:bottom w:val="single" w:sz="6" w:space="0" w:color="000000"/>
              <w:right w:val="single" w:sz="6" w:space="0" w:color="000000"/>
            </w:tcBorders>
            <w:vAlign w:val="cente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p>
        </w:tc>
        <w:tc>
          <w:tcPr>
            <w:tcW w:w="2190" w:type="dxa"/>
            <w:vMerge/>
            <w:tcBorders>
              <w:top w:val="single" w:sz="6" w:space="0" w:color="000000"/>
              <w:left w:val="single" w:sz="6" w:space="0" w:color="000000"/>
              <w:bottom w:val="single" w:sz="6" w:space="0" w:color="000000"/>
              <w:right w:val="single" w:sz="6" w:space="0" w:color="000000"/>
            </w:tcBorders>
            <w:vAlign w:val="cente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всего</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контрольные работы</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практические работы</w:t>
            </w:r>
          </w:p>
        </w:tc>
        <w:tc>
          <w:tcPr>
            <w:tcW w:w="1184" w:type="dxa"/>
            <w:vMerge/>
            <w:tcBorders>
              <w:top w:val="single" w:sz="6" w:space="0" w:color="000000"/>
              <w:left w:val="single" w:sz="6" w:space="0" w:color="000000"/>
              <w:bottom w:val="single" w:sz="6" w:space="0" w:color="000000"/>
              <w:right w:val="single" w:sz="6" w:space="0" w:color="000000"/>
            </w:tcBorders>
            <w:vAlign w:val="cente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p>
        </w:tc>
        <w:tc>
          <w:tcPr>
            <w:tcW w:w="2186" w:type="dxa"/>
            <w:vMerge/>
            <w:tcBorders>
              <w:top w:val="single" w:sz="6" w:space="0" w:color="000000"/>
              <w:left w:val="single" w:sz="6" w:space="0" w:color="000000"/>
              <w:bottom w:val="single" w:sz="6" w:space="0" w:color="000000"/>
              <w:right w:val="single" w:sz="6" w:space="0" w:color="000000"/>
            </w:tcBorders>
            <w:vAlign w:val="cente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p>
        </w:tc>
        <w:tc>
          <w:tcPr>
            <w:tcW w:w="1688" w:type="dxa"/>
            <w:vMerge/>
            <w:tcBorders>
              <w:top w:val="single" w:sz="6" w:space="0" w:color="000000"/>
              <w:left w:val="single" w:sz="6" w:space="0" w:color="000000"/>
              <w:bottom w:val="single" w:sz="6" w:space="0" w:color="000000"/>
              <w:right w:val="single" w:sz="6" w:space="0" w:color="000000"/>
            </w:tcBorders>
            <w:vAlign w:val="cente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p>
        </w:tc>
        <w:tc>
          <w:tcPr>
            <w:tcW w:w="3408" w:type="dxa"/>
            <w:vMerge/>
            <w:tcBorders>
              <w:top w:val="single" w:sz="6" w:space="0" w:color="000000"/>
              <w:left w:val="single" w:sz="6" w:space="0" w:color="000000"/>
              <w:bottom w:val="single" w:sz="6" w:space="0" w:color="000000"/>
              <w:right w:val="single" w:sz="6" w:space="0" w:color="000000"/>
            </w:tcBorders>
            <w:vAlign w:val="cente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Модуль 1. </w:t>
            </w:r>
            <w:r w:rsidRPr="00A857A4">
              <w:rPr>
                <w:rFonts w:ascii="Times New Roman" w:eastAsia="Times New Roman" w:hAnsi="Times New Roman" w:cs="Times New Roman"/>
                <w:b/>
                <w:bCs/>
                <w:sz w:val="24"/>
                <w:szCs w:val="24"/>
                <w:lang w:eastAsia="ru-RU"/>
              </w:rPr>
              <w:t>Культура безопасности жизнедеятельности в современном обществе.</w:t>
            </w: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1.1.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Цель и основные понятия предмета ОБЖ.</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EC3FF1"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01.09.2022 0</w:t>
            </w:r>
            <w:r w:rsidR="00320DD3">
              <w:rPr>
                <w:rFonts w:ascii="LiberationSerif" w:hAnsi="LiberationSerif"/>
                <w:color w:val="000000"/>
                <w:sz w:val="20"/>
                <w:szCs w:val="20"/>
                <w:shd w:val="clear" w:color="auto" w:fill="F7FDF7"/>
              </w:rPr>
              <w:t>9</w:t>
            </w:r>
            <w:r>
              <w:rPr>
                <w:rFonts w:ascii="LiberationSerif" w:hAnsi="LiberationSerif"/>
                <w:color w:val="000000"/>
                <w:sz w:val="20"/>
                <w:szCs w:val="20"/>
                <w:shd w:val="clear" w:color="auto" w:fill="F7FDF7"/>
              </w:rPr>
              <w:t>.09.2022</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Объясняют цель и задачи предмета ОБЖ, его ключевые понятия;</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1.2.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Правила поведения в опасных и чрезвычайных ситуациях.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320DD3"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12</w:t>
            </w:r>
            <w:r w:rsidR="00EC3FF1">
              <w:rPr>
                <w:rFonts w:ascii="LiberationSerif" w:hAnsi="LiberationSerif"/>
                <w:color w:val="000000"/>
                <w:sz w:val="20"/>
                <w:szCs w:val="20"/>
                <w:shd w:val="clear" w:color="auto" w:fill="F7FDF7"/>
              </w:rPr>
              <w:t xml:space="preserve">.09.2022 </w:t>
            </w:r>
            <w:r>
              <w:rPr>
                <w:rFonts w:ascii="LiberationSerif" w:hAnsi="LiberationSerif"/>
                <w:color w:val="000000"/>
                <w:sz w:val="20"/>
                <w:szCs w:val="20"/>
                <w:shd w:val="clear" w:color="auto" w:fill="F7FDF7"/>
              </w:rPr>
              <w:t>16</w:t>
            </w:r>
            <w:r w:rsidR="00EC3FF1">
              <w:rPr>
                <w:rFonts w:ascii="LiberationSerif" w:hAnsi="LiberationSerif"/>
                <w:color w:val="000000"/>
                <w:sz w:val="20"/>
                <w:szCs w:val="20"/>
                <w:shd w:val="clear" w:color="auto" w:fill="F7FDF7"/>
              </w:rPr>
              <w:t>.09.2022</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уровни взаимодействия человека и окружающей среды;</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660FBB" w:rsidP="00AE770E">
            <w:pPr>
              <w:spacing w:after="0" w:line="240" w:lineRule="auto"/>
              <w:rPr>
                <w:rFonts w:ascii="Times New Roman" w:eastAsia="Times New Roman" w:hAnsi="Times New Roman" w:cs="Times New Roman"/>
                <w:sz w:val="24"/>
                <w:szCs w:val="24"/>
                <w:lang w:eastAsia="ru-RU"/>
              </w:rPr>
            </w:pPr>
            <w:hyperlink r:id="rId7" w:history="1">
              <w:r w:rsidR="0009689E" w:rsidRPr="004F0A78">
                <w:rPr>
                  <w:rStyle w:val="aff8"/>
                  <w:rFonts w:ascii="Times New Roman" w:eastAsia="Times New Roman" w:hAnsi="Times New Roman" w:cs="Times New Roman"/>
                  <w:sz w:val="24"/>
                  <w:szCs w:val="24"/>
                  <w:lang w:eastAsia="ru-RU"/>
                </w:rPr>
                <w:t>https://22.mchs.gov.ru/deyatelnost/poleznaya-informaciya/rekomendacii-naseleniyu/eto-nuzhno-pomnit-obshchie-pravila-povedeniya-pri-chs</w:t>
              </w:r>
            </w:hyperlink>
          </w:p>
          <w:p w:rsidR="0009689E" w:rsidRPr="00A857A4" w:rsidRDefault="0009689E"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2</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w:t>
            </w:r>
          </w:p>
        </w:tc>
      </w:tr>
      <w:tr w:rsidR="00C50DF8" w:rsidRPr="00A857A4" w:rsidTr="00AE770E">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Модуль 2.</w:t>
            </w:r>
            <w:r w:rsidRPr="00A857A4">
              <w:rPr>
                <w:rFonts w:ascii="Times New Roman" w:eastAsia="Times New Roman" w:hAnsi="Times New Roman" w:cs="Times New Roman"/>
                <w:b/>
                <w:bCs/>
                <w:sz w:val="24"/>
                <w:szCs w:val="24"/>
                <w:lang w:eastAsia="ru-RU"/>
              </w:rPr>
              <w:t> Безопасность в быту.</w:t>
            </w: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2.1.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Основные опасности в быту. Предупреждение бытовых отравлений.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EC3FF1"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1</w:t>
            </w:r>
            <w:r w:rsidR="00320DD3">
              <w:rPr>
                <w:rFonts w:ascii="LiberationSerif" w:hAnsi="LiberationSerif"/>
                <w:color w:val="000000"/>
                <w:sz w:val="20"/>
                <w:szCs w:val="20"/>
                <w:shd w:val="clear" w:color="auto" w:fill="F7FDF7"/>
              </w:rPr>
              <w:t>9</w:t>
            </w:r>
            <w:r>
              <w:rPr>
                <w:rFonts w:ascii="LiberationSerif" w:hAnsi="LiberationSerif"/>
                <w:color w:val="000000"/>
                <w:sz w:val="20"/>
                <w:szCs w:val="20"/>
                <w:shd w:val="clear" w:color="auto" w:fill="F7FDF7"/>
              </w:rPr>
              <w:t xml:space="preserve">.09.2022 </w:t>
            </w:r>
            <w:r w:rsidR="00320DD3">
              <w:rPr>
                <w:rFonts w:ascii="LiberationSerif" w:hAnsi="LiberationSerif"/>
                <w:color w:val="000000"/>
                <w:sz w:val="20"/>
                <w:szCs w:val="20"/>
                <w:shd w:val="clear" w:color="auto" w:fill="F7FDF7"/>
              </w:rPr>
              <w:t>23</w:t>
            </w:r>
            <w:r>
              <w:rPr>
                <w:rFonts w:ascii="LiberationSerif" w:hAnsi="LiberationSerif"/>
                <w:color w:val="000000"/>
                <w:sz w:val="20"/>
                <w:szCs w:val="20"/>
                <w:shd w:val="clear" w:color="auto" w:fill="F7FDF7"/>
              </w:rPr>
              <w:t>.09.2022</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бытовые отравления и причины их возникновения;</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660FBB" w:rsidP="00AE770E">
            <w:pPr>
              <w:spacing w:after="0" w:line="240" w:lineRule="auto"/>
              <w:rPr>
                <w:rFonts w:ascii="Times New Roman" w:eastAsia="Times New Roman" w:hAnsi="Times New Roman" w:cs="Times New Roman"/>
                <w:sz w:val="24"/>
                <w:szCs w:val="24"/>
                <w:lang w:eastAsia="ru-RU"/>
              </w:rPr>
            </w:pPr>
            <w:hyperlink r:id="rId8" w:history="1">
              <w:r w:rsidR="0009689E" w:rsidRPr="004F0A78">
                <w:rPr>
                  <w:rStyle w:val="aff8"/>
                  <w:rFonts w:ascii="Times New Roman" w:eastAsia="Times New Roman" w:hAnsi="Times New Roman" w:cs="Times New Roman"/>
                  <w:sz w:val="24"/>
                  <w:szCs w:val="24"/>
                  <w:lang w:eastAsia="ru-RU"/>
                </w:rPr>
                <w:t>https://www.youtube.com/watch?v=hYPfCTFVoRU</w:t>
              </w:r>
            </w:hyperlink>
          </w:p>
          <w:p w:rsidR="0009689E" w:rsidRPr="001975E2" w:rsidRDefault="0009689E"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2.2.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Предупреждение бытовых травм.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320DD3"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26</w:t>
            </w:r>
            <w:r w:rsidR="00EC3FF1">
              <w:rPr>
                <w:rFonts w:ascii="LiberationSerif" w:hAnsi="LiberationSerif"/>
                <w:color w:val="000000"/>
                <w:sz w:val="20"/>
                <w:szCs w:val="20"/>
                <w:shd w:val="clear" w:color="auto" w:fill="F7FDF7"/>
              </w:rPr>
              <w:t xml:space="preserve">.09.2022 </w:t>
            </w:r>
            <w:r>
              <w:rPr>
                <w:rFonts w:ascii="LiberationSerif" w:hAnsi="LiberationSerif"/>
                <w:color w:val="000000"/>
                <w:sz w:val="20"/>
                <w:szCs w:val="20"/>
                <w:shd w:val="clear" w:color="auto" w:fill="F7FDF7"/>
              </w:rPr>
              <w:t>30</w:t>
            </w:r>
            <w:r w:rsidR="00EC3FF1">
              <w:rPr>
                <w:rFonts w:ascii="LiberationSerif" w:hAnsi="LiberationSerif"/>
                <w:color w:val="000000"/>
                <w:sz w:val="20"/>
                <w:szCs w:val="20"/>
                <w:shd w:val="clear" w:color="auto" w:fill="F7FDF7"/>
              </w:rPr>
              <w:t>.09.2022</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 xml:space="preserve">Характеризуют бытовые травмы и объясняют </w:t>
            </w:r>
            <w:r w:rsidRPr="00A857A4">
              <w:rPr>
                <w:rFonts w:ascii="Times New Roman" w:eastAsia="Times New Roman" w:hAnsi="Times New Roman" w:cs="Times New Roman"/>
                <w:sz w:val="24"/>
                <w:szCs w:val="24"/>
                <w:bdr w:val="dashed" w:sz="6" w:space="0" w:color="FF0000" w:frame="1"/>
                <w:shd w:val="clear" w:color="auto" w:fill="F7FDF7"/>
                <w:lang w:eastAsia="ru-RU"/>
              </w:rPr>
              <w:lastRenderedPageBreak/>
              <w:t>правила их предупреждения;</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lastRenderedPageBreak/>
              <w:t>2.3.</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Безопасная эксплуатация бытовых приборов и мест общего пользования.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320DD3"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03</w:t>
            </w:r>
            <w:r w:rsidR="00EC3FF1">
              <w:rPr>
                <w:rFonts w:ascii="LiberationSerif" w:hAnsi="LiberationSerif"/>
                <w:color w:val="000000"/>
                <w:sz w:val="20"/>
                <w:szCs w:val="20"/>
                <w:shd w:val="clear" w:color="auto" w:fill="F7FDF7"/>
              </w:rPr>
              <w:t>.</w:t>
            </w:r>
            <w:r>
              <w:rPr>
                <w:rFonts w:ascii="LiberationSerif" w:hAnsi="LiberationSerif"/>
                <w:color w:val="000000"/>
                <w:sz w:val="20"/>
                <w:szCs w:val="20"/>
                <w:shd w:val="clear" w:color="auto" w:fill="F7FDF7"/>
              </w:rPr>
              <w:t>10</w:t>
            </w:r>
            <w:r w:rsidR="00EC3FF1">
              <w:rPr>
                <w:rFonts w:ascii="LiberationSerif" w:hAnsi="LiberationSerif"/>
                <w:color w:val="000000"/>
                <w:sz w:val="20"/>
                <w:szCs w:val="20"/>
                <w:shd w:val="clear" w:color="auto" w:fill="F7FDF7"/>
              </w:rPr>
              <w:t xml:space="preserve">.2022 </w:t>
            </w:r>
            <w:r>
              <w:rPr>
                <w:rFonts w:ascii="LiberationSerif" w:hAnsi="LiberationSerif"/>
                <w:color w:val="000000"/>
                <w:sz w:val="20"/>
                <w:szCs w:val="20"/>
                <w:shd w:val="clear" w:color="auto" w:fill="F7FDF7"/>
              </w:rPr>
              <w:t>07</w:t>
            </w:r>
            <w:r w:rsidR="00EC3FF1">
              <w:rPr>
                <w:rFonts w:ascii="LiberationSerif" w:hAnsi="LiberationSerif"/>
                <w:color w:val="000000"/>
                <w:sz w:val="20"/>
                <w:szCs w:val="20"/>
                <w:shd w:val="clear" w:color="auto" w:fill="F7FDF7"/>
              </w:rPr>
              <w:t>.</w:t>
            </w:r>
            <w:r>
              <w:rPr>
                <w:rFonts w:ascii="LiberationSerif" w:hAnsi="LiberationSerif"/>
                <w:color w:val="000000"/>
                <w:sz w:val="20"/>
                <w:szCs w:val="20"/>
                <w:shd w:val="clear" w:color="auto" w:fill="F7FDF7"/>
              </w:rPr>
              <w:t>10</w:t>
            </w:r>
            <w:r w:rsidR="00EC3FF1">
              <w:rPr>
                <w:rFonts w:ascii="LiberationSerif" w:hAnsi="LiberationSerif"/>
                <w:color w:val="000000"/>
                <w:sz w:val="20"/>
                <w:szCs w:val="20"/>
                <w:shd w:val="clear" w:color="auto" w:fill="F7FDF7"/>
              </w:rPr>
              <w:t>.2022</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Объясняют правила безопасного поведения и вырабатывают навыки безопасных действий при обращении с газовыми и электрическими приборами, при опасных ситуациях в подъезде и лифте;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660FBB" w:rsidP="00AE770E">
            <w:pPr>
              <w:spacing w:after="0" w:line="240" w:lineRule="auto"/>
              <w:rPr>
                <w:rFonts w:ascii="Times New Roman" w:eastAsia="Times New Roman" w:hAnsi="Times New Roman" w:cs="Times New Roman"/>
                <w:sz w:val="24"/>
                <w:szCs w:val="24"/>
                <w:lang w:eastAsia="ru-RU"/>
              </w:rPr>
            </w:pPr>
            <w:hyperlink r:id="rId9" w:history="1">
              <w:r w:rsidR="00E8777E" w:rsidRPr="004F0A78">
                <w:rPr>
                  <w:rStyle w:val="aff8"/>
                  <w:rFonts w:ascii="Times New Roman" w:eastAsia="Times New Roman" w:hAnsi="Times New Roman" w:cs="Times New Roman"/>
                  <w:sz w:val="24"/>
                  <w:szCs w:val="24"/>
                  <w:lang w:eastAsia="ru-RU"/>
                </w:rPr>
                <w:t>https://multiurok.ru/files/pravila-obrashchieniia-s-bytovymi-priborami.html</w:t>
              </w:r>
            </w:hyperlink>
          </w:p>
          <w:p w:rsidR="00E8777E" w:rsidRPr="00A857A4" w:rsidRDefault="00E8777E"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2.4.</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Пожарная безопасность в быту.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EC3FF1"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10.10.2022 14.10.2022</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пожар, его факторы и стадии развития;</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660FBB" w:rsidP="00AE770E">
            <w:pPr>
              <w:spacing w:after="0" w:line="240" w:lineRule="auto"/>
              <w:rPr>
                <w:rFonts w:ascii="Times New Roman" w:eastAsia="Times New Roman" w:hAnsi="Times New Roman" w:cs="Times New Roman"/>
                <w:sz w:val="24"/>
                <w:szCs w:val="24"/>
                <w:lang w:eastAsia="ru-RU"/>
              </w:rPr>
            </w:pPr>
            <w:hyperlink r:id="rId10" w:history="1">
              <w:r w:rsidR="00E8777E" w:rsidRPr="004F0A78">
                <w:rPr>
                  <w:rStyle w:val="aff8"/>
                  <w:rFonts w:ascii="Times New Roman" w:eastAsia="Times New Roman" w:hAnsi="Times New Roman" w:cs="Times New Roman"/>
                  <w:sz w:val="24"/>
                  <w:szCs w:val="24"/>
                  <w:lang w:eastAsia="ru-RU"/>
                </w:rPr>
                <w:t>https://www.youtube.com/watch?v=6WIbMjnO0oo</w:t>
              </w:r>
            </w:hyperlink>
          </w:p>
          <w:p w:rsidR="00E8777E" w:rsidRDefault="00E8777E" w:rsidP="00AE770E">
            <w:pPr>
              <w:spacing w:after="0" w:line="240" w:lineRule="auto"/>
              <w:rPr>
                <w:rFonts w:ascii="Times New Roman" w:eastAsia="Times New Roman" w:hAnsi="Times New Roman" w:cs="Times New Roman"/>
                <w:sz w:val="24"/>
                <w:szCs w:val="24"/>
                <w:lang w:eastAsia="ru-RU"/>
              </w:rPr>
            </w:pPr>
          </w:p>
          <w:p w:rsidR="0038184D" w:rsidRDefault="00660FBB" w:rsidP="00AE770E">
            <w:pPr>
              <w:spacing w:after="0" w:line="240" w:lineRule="auto"/>
              <w:rPr>
                <w:rFonts w:ascii="Times New Roman" w:eastAsia="Times New Roman" w:hAnsi="Times New Roman" w:cs="Times New Roman"/>
                <w:sz w:val="24"/>
                <w:szCs w:val="24"/>
                <w:lang w:eastAsia="ru-RU"/>
              </w:rPr>
            </w:pPr>
            <w:hyperlink r:id="rId11" w:history="1">
              <w:r w:rsidR="0038184D" w:rsidRPr="004F0A78">
                <w:rPr>
                  <w:rStyle w:val="aff8"/>
                  <w:rFonts w:ascii="Times New Roman" w:eastAsia="Times New Roman" w:hAnsi="Times New Roman" w:cs="Times New Roman"/>
                  <w:sz w:val="24"/>
                  <w:szCs w:val="24"/>
                  <w:lang w:eastAsia="ru-RU"/>
                </w:rPr>
                <w:t>https://onlinetestpad.com/ru/testview/10385-pozharnaya-bezopasnost</w:t>
              </w:r>
            </w:hyperlink>
          </w:p>
          <w:p w:rsidR="0038184D" w:rsidRPr="00A857A4" w:rsidRDefault="0038184D"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2.5.</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Предупреждение ситуаций криминального характера.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EC3FF1" w:rsidP="00AE77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 xml:space="preserve">17.10.2022 </w:t>
            </w:r>
            <w:r w:rsidR="00320DD3">
              <w:rPr>
                <w:rFonts w:ascii="LiberationSerif" w:hAnsi="LiberationSerif"/>
                <w:color w:val="000000"/>
                <w:sz w:val="20"/>
                <w:szCs w:val="20"/>
                <w:shd w:val="clear" w:color="auto" w:fill="F7FDF7"/>
              </w:rPr>
              <w:t>21</w:t>
            </w:r>
            <w:r>
              <w:rPr>
                <w:rFonts w:ascii="LiberationSerif" w:hAnsi="LiberationSerif"/>
                <w:color w:val="000000"/>
                <w:sz w:val="20"/>
                <w:szCs w:val="20"/>
                <w:shd w:val="clear" w:color="auto" w:fill="F7FDF7"/>
              </w:rPr>
              <w:t>.10.2022</w:t>
            </w:r>
          </w:p>
          <w:p w:rsidR="00320DD3" w:rsidRDefault="00320DD3" w:rsidP="00AE770E">
            <w:pPr>
              <w:spacing w:after="0" w:line="240" w:lineRule="auto"/>
              <w:rPr>
                <w:rFonts w:ascii="LiberationSerif" w:hAnsi="LiberationSerif"/>
                <w:color w:val="000000"/>
                <w:sz w:val="20"/>
                <w:szCs w:val="20"/>
                <w:shd w:val="clear" w:color="auto" w:fill="F7FDF7"/>
              </w:rPr>
            </w:pPr>
          </w:p>
          <w:p w:rsidR="00320DD3" w:rsidRDefault="00320DD3" w:rsidP="00AE77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01.11.2022</w:t>
            </w:r>
          </w:p>
          <w:p w:rsidR="00320DD3" w:rsidRPr="00A857A4" w:rsidRDefault="00320DD3"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04.11.2022</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меры по предотвращению проникновения злоумышленников в дом;</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660FBB" w:rsidP="00AE770E">
            <w:pPr>
              <w:spacing w:after="0" w:line="240" w:lineRule="auto"/>
              <w:rPr>
                <w:rFonts w:ascii="Times New Roman" w:eastAsia="Times New Roman" w:hAnsi="Times New Roman" w:cs="Times New Roman"/>
                <w:sz w:val="24"/>
                <w:szCs w:val="24"/>
                <w:lang w:eastAsia="ru-RU"/>
              </w:rPr>
            </w:pPr>
            <w:hyperlink r:id="rId12" w:history="1">
              <w:r w:rsidR="0038184D" w:rsidRPr="004F0A78">
                <w:rPr>
                  <w:rStyle w:val="aff8"/>
                  <w:rFonts w:ascii="Times New Roman" w:eastAsia="Times New Roman" w:hAnsi="Times New Roman" w:cs="Times New Roman"/>
                  <w:sz w:val="24"/>
                  <w:szCs w:val="24"/>
                  <w:lang w:eastAsia="ru-RU"/>
                </w:rPr>
                <w:t>https://kopilkaurokov.ru/obzh/presentacii/prakticheskaia_rabota_po_teme_situatsii_kriminalnogo_kharaktera</w:t>
              </w:r>
            </w:hyperlink>
          </w:p>
          <w:p w:rsidR="0038184D" w:rsidRPr="00A857A4" w:rsidRDefault="0038184D"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lastRenderedPageBreak/>
              <w:t>2.6.</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Безопасные действия при авариях на коммунальных системах жизнеобеспечения.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EC3FF1" w:rsidP="00AE77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0</w:t>
            </w:r>
            <w:r w:rsidR="00320DD3">
              <w:rPr>
                <w:rFonts w:ascii="LiberationSerif" w:hAnsi="LiberationSerif"/>
                <w:color w:val="000000"/>
                <w:sz w:val="20"/>
                <w:szCs w:val="20"/>
                <w:shd w:val="clear" w:color="auto" w:fill="F7FDF7"/>
              </w:rPr>
              <w:t>7</w:t>
            </w:r>
            <w:r>
              <w:rPr>
                <w:rFonts w:ascii="LiberationSerif" w:hAnsi="LiberationSerif"/>
                <w:color w:val="000000"/>
                <w:sz w:val="20"/>
                <w:szCs w:val="20"/>
                <w:shd w:val="clear" w:color="auto" w:fill="F7FDF7"/>
              </w:rPr>
              <w:t>.11.2022</w:t>
            </w:r>
          </w:p>
          <w:p w:rsidR="00320DD3" w:rsidRPr="00A857A4" w:rsidRDefault="00320DD3"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11.11.2022</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Классифицируют аварийные ситуации в коммунальных системах жизнеобеспечения;</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660FBB" w:rsidP="00AE770E">
            <w:pPr>
              <w:spacing w:after="0" w:line="240" w:lineRule="auto"/>
              <w:rPr>
                <w:rFonts w:ascii="Times New Roman" w:eastAsia="Times New Roman" w:hAnsi="Times New Roman" w:cs="Times New Roman"/>
                <w:sz w:val="24"/>
                <w:szCs w:val="24"/>
                <w:lang w:eastAsia="ru-RU"/>
              </w:rPr>
            </w:pPr>
            <w:hyperlink r:id="rId13" w:history="1">
              <w:r w:rsidR="00BB2E94" w:rsidRPr="004F0A78">
                <w:rPr>
                  <w:rStyle w:val="aff8"/>
                  <w:rFonts w:ascii="Times New Roman" w:eastAsia="Times New Roman" w:hAnsi="Times New Roman" w:cs="Times New Roman"/>
                  <w:sz w:val="24"/>
                  <w:szCs w:val="24"/>
                  <w:lang w:eastAsia="ru-RU"/>
                </w:rPr>
                <w:t>https://17.mchs.gov.ru/deyatelnost/poleznaya-informaciya/rekomendacii-naseleniyu/pravila-povedeniya-pri-razlichnyh-chs/chs-tehnogennogo-haraktera/pravila-povedeniya-pri-avarii-na-kommunalnyh-sistemah</w:t>
              </w:r>
            </w:hyperlink>
          </w:p>
          <w:p w:rsidR="00BB2E94" w:rsidRPr="00A857A4" w:rsidRDefault="00BB2E94"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7</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w:t>
            </w:r>
          </w:p>
        </w:tc>
      </w:tr>
      <w:tr w:rsidR="00C50DF8" w:rsidRPr="00A857A4" w:rsidTr="00AE770E">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Модуль 3.</w:t>
            </w:r>
            <w:r w:rsidRPr="00A857A4">
              <w:rPr>
                <w:rFonts w:ascii="Times New Roman" w:eastAsia="Times New Roman" w:hAnsi="Times New Roman" w:cs="Times New Roman"/>
                <w:b/>
                <w:bCs/>
                <w:sz w:val="24"/>
                <w:szCs w:val="24"/>
                <w:lang w:eastAsia="ru-RU"/>
              </w:rPr>
              <w:t> Безопасность на транспорте.</w:t>
            </w: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3.1.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Правила дорожного движения.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320DD3"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14</w:t>
            </w:r>
            <w:r w:rsidR="00EC3FF1">
              <w:rPr>
                <w:rFonts w:ascii="LiberationSerif" w:hAnsi="LiberationSerif"/>
                <w:color w:val="000000"/>
                <w:sz w:val="20"/>
                <w:szCs w:val="20"/>
                <w:shd w:val="clear" w:color="auto" w:fill="F7FDF7"/>
              </w:rPr>
              <w:t>.11.2022 1</w:t>
            </w:r>
            <w:r>
              <w:rPr>
                <w:rFonts w:ascii="LiberationSerif" w:hAnsi="LiberationSerif"/>
                <w:color w:val="000000"/>
                <w:sz w:val="20"/>
                <w:szCs w:val="20"/>
                <w:shd w:val="clear" w:color="auto" w:fill="F7FDF7"/>
              </w:rPr>
              <w:t>8</w:t>
            </w:r>
            <w:r w:rsidR="00EC3FF1">
              <w:rPr>
                <w:rFonts w:ascii="LiberationSerif" w:hAnsi="LiberationSerif"/>
                <w:color w:val="000000"/>
                <w:sz w:val="20"/>
                <w:szCs w:val="20"/>
                <w:shd w:val="clear" w:color="auto" w:fill="F7FDF7"/>
              </w:rPr>
              <w:t>.11.2022</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правила дорожного движения и объясняют их значение;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660FBB" w:rsidP="00AE770E">
            <w:pPr>
              <w:spacing w:after="0" w:line="240" w:lineRule="auto"/>
              <w:rPr>
                <w:rFonts w:ascii="Times New Roman" w:eastAsia="Times New Roman" w:hAnsi="Times New Roman" w:cs="Times New Roman"/>
                <w:sz w:val="24"/>
                <w:szCs w:val="24"/>
                <w:lang w:eastAsia="ru-RU"/>
              </w:rPr>
            </w:pPr>
            <w:hyperlink r:id="rId14" w:history="1">
              <w:r w:rsidR="00BB2E94" w:rsidRPr="004F0A78">
                <w:rPr>
                  <w:rStyle w:val="aff8"/>
                  <w:rFonts w:ascii="Times New Roman" w:eastAsia="Times New Roman" w:hAnsi="Times New Roman" w:cs="Times New Roman"/>
                  <w:sz w:val="24"/>
                  <w:szCs w:val="24"/>
                  <w:lang w:eastAsia="ru-RU"/>
                </w:rPr>
                <w:t>https://www.youtube.com/watch?v=0-xEdFfSH5s</w:t>
              </w:r>
            </w:hyperlink>
          </w:p>
          <w:p w:rsidR="00BB2E94" w:rsidRPr="00A857A4" w:rsidRDefault="00BB2E94"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3.2.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Безопасность пешехода.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320DD3" w:rsidP="00AE77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21</w:t>
            </w:r>
            <w:r w:rsidR="00EC3FF1">
              <w:rPr>
                <w:rFonts w:ascii="LiberationSerif" w:hAnsi="LiberationSerif"/>
                <w:color w:val="000000"/>
                <w:sz w:val="20"/>
                <w:szCs w:val="20"/>
                <w:shd w:val="clear" w:color="auto" w:fill="F7FDF7"/>
              </w:rPr>
              <w:t>.11.2022 2</w:t>
            </w:r>
            <w:r>
              <w:rPr>
                <w:rFonts w:ascii="LiberationSerif" w:hAnsi="LiberationSerif"/>
                <w:color w:val="000000"/>
                <w:sz w:val="20"/>
                <w:szCs w:val="20"/>
                <w:shd w:val="clear" w:color="auto" w:fill="F7FDF7"/>
              </w:rPr>
              <w:t>6</w:t>
            </w:r>
            <w:r w:rsidR="00EC3FF1">
              <w:rPr>
                <w:rFonts w:ascii="LiberationSerif" w:hAnsi="LiberationSerif"/>
                <w:color w:val="000000"/>
                <w:sz w:val="20"/>
                <w:szCs w:val="20"/>
                <w:shd w:val="clear" w:color="auto" w:fill="F7FDF7"/>
              </w:rPr>
              <w:t>.11.2022</w:t>
            </w:r>
          </w:p>
          <w:p w:rsidR="00320DD3" w:rsidRDefault="00320DD3" w:rsidP="00AE770E">
            <w:pPr>
              <w:spacing w:after="0" w:line="240" w:lineRule="auto"/>
              <w:rPr>
                <w:rFonts w:ascii="LiberationSerif" w:hAnsi="LiberationSerif"/>
                <w:color w:val="000000"/>
                <w:sz w:val="20"/>
                <w:szCs w:val="20"/>
                <w:shd w:val="clear" w:color="auto" w:fill="F7FDF7"/>
              </w:rPr>
            </w:pPr>
          </w:p>
          <w:p w:rsidR="00320DD3" w:rsidRDefault="00320DD3" w:rsidP="00AE77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28.11.2022</w:t>
            </w:r>
          </w:p>
          <w:p w:rsidR="00320DD3" w:rsidRPr="00A857A4" w:rsidRDefault="00320DD3"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02.12.2022</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правила дорожного движения для пешеходов;</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660FBB" w:rsidP="00AE770E">
            <w:pPr>
              <w:spacing w:after="0" w:line="240" w:lineRule="auto"/>
              <w:rPr>
                <w:rFonts w:ascii="Times New Roman" w:eastAsia="Times New Roman" w:hAnsi="Times New Roman" w:cs="Times New Roman"/>
                <w:sz w:val="24"/>
                <w:szCs w:val="24"/>
                <w:lang w:eastAsia="ru-RU"/>
              </w:rPr>
            </w:pPr>
            <w:hyperlink r:id="rId15" w:history="1">
              <w:r w:rsidR="00287C4B" w:rsidRPr="004F0A78">
                <w:rPr>
                  <w:rStyle w:val="aff8"/>
                  <w:rFonts w:ascii="Times New Roman" w:eastAsia="Times New Roman" w:hAnsi="Times New Roman" w:cs="Times New Roman"/>
                  <w:sz w:val="24"/>
                  <w:szCs w:val="24"/>
                  <w:lang w:eastAsia="ru-RU"/>
                </w:rPr>
                <w:t>https://www.youtube.com/watch?v=o9Ach9_UA0k</w:t>
              </w:r>
            </w:hyperlink>
          </w:p>
          <w:p w:rsidR="00287C4B" w:rsidRPr="00A857A4" w:rsidRDefault="00287C4B"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3.3.</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Безопасность пассажира.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0DD3" w:rsidRDefault="00320DD3" w:rsidP="00AE77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05.12.2022</w:t>
            </w:r>
          </w:p>
          <w:p w:rsidR="00C50DF8" w:rsidRDefault="00EC3FF1" w:rsidP="00AE77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09.12.2022</w:t>
            </w:r>
          </w:p>
          <w:p w:rsidR="00320DD3" w:rsidRDefault="00320DD3" w:rsidP="00AE770E">
            <w:pPr>
              <w:spacing w:after="0" w:line="240" w:lineRule="auto"/>
              <w:rPr>
                <w:rFonts w:ascii="LiberationSerif" w:hAnsi="LiberationSerif"/>
                <w:color w:val="000000"/>
                <w:sz w:val="20"/>
                <w:szCs w:val="20"/>
                <w:shd w:val="clear" w:color="auto" w:fill="F7FDF7"/>
              </w:rPr>
            </w:pPr>
          </w:p>
          <w:p w:rsidR="00320DD3" w:rsidRDefault="00320DD3" w:rsidP="00AE77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12.12.2022</w:t>
            </w:r>
          </w:p>
          <w:p w:rsidR="00320DD3" w:rsidRPr="00A857A4" w:rsidRDefault="00320DD3"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16.12.2022</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правила дорожного движения для пассажиров;</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87C4B" w:rsidRDefault="00660FBB" w:rsidP="00287C4B">
            <w:pPr>
              <w:spacing w:after="0" w:line="240" w:lineRule="auto"/>
              <w:rPr>
                <w:rFonts w:ascii="Times New Roman" w:eastAsia="Times New Roman" w:hAnsi="Times New Roman" w:cs="Times New Roman"/>
                <w:sz w:val="24"/>
                <w:szCs w:val="24"/>
                <w:lang w:eastAsia="ru-RU"/>
              </w:rPr>
            </w:pPr>
            <w:hyperlink r:id="rId16" w:history="1">
              <w:r w:rsidR="00287C4B" w:rsidRPr="004F0A78">
                <w:rPr>
                  <w:rStyle w:val="aff8"/>
                  <w:rFonts w:ascii="Times New Roman" w:eastAsia="Times New Roman" w:hAnsi="Times New Roman" w:cs="Times New Roman"/>
                  <w:sz w:val="24"/>
                  <w:szCs w:val="24"/>
                  <w:lang w:eastAsia="ru-RU"/>
                </w:rPr>
                <w:t>https://www.youtube.com/watch?v=o9Ach9_UA0k</w:t>
              </w:r>
            </w:hyperlink>
          </w:p>
          <w:p w:rsidR="00C50DF8" w:rsidRDefault="00C50DF8" w:rsidP="00AE770E">
            <w:pPr>
              <w:spacing w:after="0" w:line="240" w:lineRule="auto"/>
              <w:rPr>
                <w:rFonts w:ascii="Times New Roman" w:eastAsia="Times New Roman" w:hAnsi="Times New Roman" w:cs="Times New Roman"/>
                <w:sz w:val="24"/>
                <w:szCs w:val="24"/>
                <w:lang w:eastAsia="ru-RU"/>
              </w:rPr>
            </w:pPr>
          </w:p>
          <w:p w:rsidR="00287C4B" w:rsidRDefault="00660FBB" w:rsidP="00AE770E">
            <w:pPr>
              <w:spacing w:after="0" w:line="240" w:lineRule="auto"/>
              <w:rPr>
                <w:rFonts w:ascii="Times New Roman" w:eastAsia="Times New Roman" w:hAnsi="Times New Roman" w:cs="Times New Roman"/>
                <w:sz w:val="24"/>
                <w:szCs w:val="24"/>
                <w:lang w:eastAsia="ru-RU"/>
              </w:rPr>
            </w:pPr>
            <w:hyperlink r:id="rId17" w:history="1">
              <w:r w:rsidR="00287C4B" w:rsidRPr="004F0A78">
                <w:rPr>
                  <w:rStyle w:val="aff8"/>
                  <w:rFonts w:ascii="Times New Roman" w:eastAsia="Times New Roman" w:hAnsi="Times New Roman" w:cs="Times New Roman"/>
                  <w:sz w:val="24"/>
                  <w:szCs w:val="24"/>
                  <w:lang w:eastAsia="ru-RU"/>
                </w:rPr>
                <w:t>https://onlinetestpad.com/ru/test/511161-bezopasnost-na-doroge</w:t>
              </w:r>
            </w:hyperlink>
          </w:p>
          <w:p w:rsidR="00287C4B" w:rsidRPr="00A857A4" w:rsidRDefault="00287C4B"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3.4.</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Безопасность водителя.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EC3FF1" w:rsidP="00AE77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1</w:t>
            </w:r>
            <w:r w:rsidR="00320DD3">
              <w:rPr>
                <w:rFonts w:ascii="LiberationSerif" w:hAnsi="LiberationSerif"/>
                <w:color w:val="000000"/>
                <w:sz w:val="20"/>
                <w:szCs w:val="20"/>
                <w:shd w:val="clear" w:color="auto" w:fill="F7FDF7"/>
              </w:rPr>
              <w:t>9</w:t>
            </w:r>
            <w:r>
              <w:rPr>
                <w:rFonts w:ascii="LiberationSerif" w:hAnsi="LiberationSerif"/>
                <w:color w:val="000000"/>
                <w:sz w:val="20"/>
                <w:szCs w:val="20"/>
                <w:shd w:val="clear" w:color="auto" w:fill="F7FDF7"/>
              </w:rPr>
              <w:t>.12.2022 23.12.2022</w:t>
            </w:r>
          </w:p>
          <w:p w:rsidR="00320DD3" w:rsidRDefault="00320DD3" w:rsidP="00AE770E">
            <w:pPr>
              <w:spacing w:after="0" w:line="240" w:lineRule="auto"/>
              <w:rPr>
                <w:rFonts w:ascii="LiberationSerif" w:hAnsi="LiberationSerif"/>
                <w:color w:val="000000"/>
                <w:sz w:val="20"/>
                <w:szCs w:val="20"/>
                <w:shd w:val="clear" w:color="auto" w:fill="F7FDF7"/>
              </w:rPr>
            </w:pPr>
          </w:p>
          <w:p w:rsidR="00B05DF8" w:rsidRDefault="00B05DF8" w:rsidP="00AE77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lastRenderedPageBreak/>
              <w:t>09.01.2023</w:t>
            </w:r>
          </w:p>
          <w:p w:rsidR="00320DD3" w:rsidRPr="00A857A4" w:rsidRDefault="00B05DF8"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13.01.2023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Характеризуют правила </w:t>
            </w:r>
            <w:r w:rsidRPr="00A857A4">
              <w:rPr>
                <w:rFonts w:ascii="Times New Roman" w:eastAsia="Times New Roman" w:hAnsi="Times New Roman" w:cs="Times New Roman"/>
                <w:sz w:val="24"/>
                <w:szCs w:val="24"/>
                <w:bdr w:val="dashed" w:sz="6" w:space="0" w:color="FF0000" w:frame="1"/>
                <w:shd w:val="clear" w:color="auto" w:fill="F7FDF7"/>
                <w:lang w:eastAsia="ru-RU"/>
              </w:rPr>
              <w:lastRenderedPageBreak/>
              <w:t>дорожного движения для водителя велосипеда и иных индивидуальных средств передвижения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электросамокаты</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скутеры,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сигвеи</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lastRenderedPageBreak/>
              <w:t>Тестирование;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660FBB" w:rsidP="00AE770E">
            <w:pPr>
              <w:spacing w:after="0" w:line="240" w:lineRule="auto"/>
              <w:rPr>
                <w:rFonts w:ascii="Times New Roman" w:eastAsia="Times New Roman" w:hAnsi="Times New Roman" w:cs="Times New Roman"/>
                <w:sz w:val="24"/>
                <w:szCs w:val="24"/>
                <w:lang w:eastAsia="ru-RU"/>
              </w:rPr>
            </w:pPr>
            <w:hyperlink r:id="rId18" w:history="1">
              <w:r w:rsidR="00287C4B" w:rsidRPr="004F0A78">
                <w:rPr>
                  <w:rStyle w:val="aff8"/>
                  <w:rFonts w:ascii="Times New Roman" w:eastAsia="Times New Roman" w:hAnsi="Times New Roman" w:cs="Times New Roman"/>
                  <w:sz w:val="24"/>
                  <w:szCs w:val="24"/>
                  <w:lang w:eastAsia="ru-RU"/>
                </w:rPr>
                <w:t>https://test-klass.ru/obzh/5/1093-voditel</w:t>
              </w:r>
            </w:hyperlink>
          </w:p>
          <w:p w:rsidR="00287C4B" w:rsidRPr="00A857A4" w:rsidRDefault="00287C4B"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lastRenderedPageBreak/>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7</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w:t>
            </w:r>
          </w:p>
        </w:tc>
      </w:tr>
      <w:tr w:rsidR="00C50DF8" w:rsidRPr="00A857A4" w:rsidTr="00AE770E">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Модуль 4.</w:t>
            </w:r>
            <w:r w:rsidRPr="00A857A4">
              <w:rPr>
                <w:rFonts w:ascii="Times New Roman" w:eastAsia="Times New Roman" w:hAnsi="Times New Roman" w:cs="Times New Roman"/>
                <w:b/>
                <w:bCs/>
                <w:sz w:val="24"/>
                <w:szCs w:val="24"/>
                <w:lang w:eastAsia="ru-RU"/>
              </w:rPr>
              <w:t> Безопасность в общественных местах.</w:t>
            </w: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4.1.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Основные опасности в общественных местах.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B05DF8" w:rsidP="00AE77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16</w:t>
            </w:r>
            <w:r w:rsidR="00E010AA">
              <w:rPr>
                <w:rFonts w:ascii="LiberationSerif" w:hAnsi="LiberationSerif"/>
                <w:color w:val="000000"/>
                <w:sz w:val="20"/>
                <w:szCs w:val="20"/>
                <w:shd w:val="clear" w:color="auto" w:fill="F7FDF7"/>
              </w:rPr>
              <w:t>.01.2023</w:t>
            </w:r>
          </w:p>
          <w:p w:rsidR="00B05DF8" w:rsidRDefault="00B05DF8" w:rsidP="00AE77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20.01.2023</w:t>
            </w:r>
          </w:p>
          <w:p w:rsidR="00B05DF8" w:rsidRDefault="00B05DF8" w:rsidP="00AE770E">
            <w:pPr>
              <w:spacing w:after="0" w:line="240" w:lineRule="auto"/>
              <w:rPr>
                <w:rFonts w:ascii="LiberationSerif" w:hAnsi="LiberationSerif"/>
                <w:color w:val="000000"/>
                <w:sz w:val="20"/>
                <w:szCs w:val="20"/>
                <w:shd w:val="clear" w:color="auto" w:fill="F7FDF7"/>
              </w:rPr>
            </w:pPr>
          </w:p>
          <w:p w:rsidR="00B05DF8" w:rsidRPr="00A857A4" w:rsidRDefault="00B05DF8"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23.01.2023 27.01.2023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Классифицируют общественные места и их потенциальные угрозы безопасности;</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660FBB" w:rsidP="00AE770E">
            <w:pPr>
              <w:spacing w:after="0" w:line="240" w:lineRule="auto"/>
              <w:rPr>
                <w:rFonts w:ascii="Times New Roman" w:eastAsia="Times New Roman" w:hAnsi="Times New Roman" w:cs="Times New Roman"/>
                <w:sz w:val="24"/>
                <w:szCs w:val="24"/>
                <w:lang w:eastAsia="ru-RU"/>
              </w:rPr>
            </w:pPr>
            <w:hyperlink r:id="rId19" w:history="1">
              <w:r w:rsidR="00287C4B" w:rsidRPr="004F0A78">
                <w:rPr>
                  <w:rStyle w:val="aff8"/>
                  <w:rFonts w:ascii="Times New Roman" w:eastAsia="Times New Roman" w:hAnsi="Times New Roman" w:cs="Times New Roman"/>
                  <w:sz w:val="24"/>
                  <w:szCs w:val="24"/>
                  <w:lang w:eastAsia="ru-RU"/>
                </w:rPr>
                <w:t>https://interneturok.ru/lesson/obzh/5-klass/lichnaya-bezopasnost-v-povsednevnoy-zhizni/opasnosti-v-gorode-i-v-selskoy-mestnosti</w:t>
              </w:r>
            </w:hyperlink>
          </w:p>
          <w:p w:rsidR="00287C4B" w:rsidRPr="00A857A4" w:rsidRDefault="00287C4B"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4.2.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Безопасные действия при возникновении массовых беспорядков.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B05DF8" w:rsidP="00AE77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30.01.2023 03.02.2023</w:t>
            </w:r>
          </w:p>
          <w:p w:rsidR="00B05DF8" w:rsidRDefault="00B05DF8" w:rsidP="00AE770E">
            <w:pPr>
              <w:spacing w:after="0" w:line="240" w:lineRule="auto"/>
              <w:rPr>
                <w:rFonts w:ascii="LiberationSerif" w:hAnsi="LiberationSerif"/>
                <w:color w:val="000000"/>
                <w:sz w:val="20"/>
                <w:szCs w:val="20"/>
                <w:shd w:val="clear" w:color="auto" w:fill="F7FDF7"/>
              </w:rPr>
            </w:pPr>
          </w:p>
          <w:p w:rsidR="00B05DF8" w:rsidRDefault="00B05DF8" w:rsidP="00AE77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06.02.2023</w:t>
            </w:r>
          </w:p>
          <w:p w:rsidR="00B05DF8" w:rsidRPr="00A857A4" w:rsidRDefault="00B05DF8"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10.02.2023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массовые мероприятия и объясняют правила подготовки к ним;</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660FBB" w:rsidP="00AE770E">
            <w:pPr>
              <w:spacing w:after="0" w:line="240" w:lineRule="auto"/>
              <w:rPr>
                <w:rFonts w:ascii="Times New Roman" w:eastAsia="Times New Roman" w:hAnsi="Times New Roman" w:cs="Times New Roman"/>
                <w:sz w:val="24"/>
                <w:szCs w:val="24"/>
                <w:lang w:eastAsia="ru-RU"/>
              </w:rPr>
            </w:pPr>
            <w:hyperlink r:id="rId20" w:history="1">
              <w:r w:rsidR="00287C4B" w:rsidRPr="004F0A78">
                <w:rPr>
                  <w:rStyle w:val="aff8"/>
                  <w:rFonts w:ascii="Times New Roman" w:eastAsia="Times New Roman" w:hAnsi="Times New Roman" w:cs="Times New Roman"/>
                  <w:sz w:val="24"/>
                  <w:szCs w:val="24"/>
                  <w:lang w:eastAsia="ru-RU"/>
                </w:rPr>
                <w:t>https://www.youtube.com/watch?v=U4ww1YBRmG8&amp;t=22s</w:t>
              </w:r>
            </w:hyperlink>
          </w:p>
          <w:p w:rsidR="00287C4B" w:rsidRPr="00A857A4" w:rsidRDefault="00287C4B"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4.3.</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Пожарная безопасность в общественных местах.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B05DF8" w:rsidP="00AE77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13.02.2023</w:t>
            </w:r>
          </w:p>
          <w:p w:rsidR="00B05DF8" w:rsidRDefault="00B05DF8" w:rsidP="00AE77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17.02.2023</w:t>
            </w:r>
          </w:p>
          <w:p w:rsidR="00B05DF8" w:rsidRDefault="00B05DF8" w:rsidP="00AE770E">
            <w:pPr>
              <w:spacing w:after="0" w:line="240" w:lineRule="auto"/>
              <w:rPr>
                <w:rFonts w:ascii="LiberationSerif" w:hAnsi="LiberationSerif"/>
                <w:color w:val="000000"/>
                <w:sz w:val="20"/>
                <w:szCs w:val="20"/>
                <w:shd w:val="clear" w:color="auto" w:fill="F7FDF7"/>
              </w:rPr>
            </w:pPr>
          </w:p>
          <w:p w:rsidR="00B05DF8" w:rsidRDefault="00B05DF8" w:rsidP="00AE77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20.02.2023</w:t>
            </w:r>
          </w:p>
          <w:p w:rsidR="00B05DF8" w:rsidRPr="00A857A4" w:rsidRDefault="00B05DF8"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24.02.2023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 xml:space="preserve">Вырабатывают навыки безопасных действий при обнаружении угрозы </w:t>
            </w:r>
            <w:r w:rsidRPr="00A857A4">
              <w:rPr>
                <w:rFonts w:ascii="Times New Roman" w:eastAsia="Times New Roman" w:hAnsi="Times New Roman" w:cs="Times New Roman"/>
                <w:sz w:val="24"/>
                <w:szCs w:val="24"/>
                <w:bdr w:val="dashed" w:sz="6" w:space="0" w:color="FF0000" w:frame="1"/>
                <w:shd w:val="clear" w:color="auto" w:fill="F7FDF7"/>
                <w:lang w:eastAsia="ru-RU"/>
              </w:rPr>
              <w:lastRenderedPageBreak/>
              <w:t>возникновения пожара;</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660FBB" w:rsidP="00AE770E">
            <w:pPr>
              <w:spacing w:after="0" w:line="240" w:lineRule="auto"/>
              <w:rPr>
                <w:rFonts w:ascii="Times New Roman" w:eastAsia="Times New Roman" w:hAnsi="Times New Roman" w:cs="Times New Roman"/>
                <w:sz w:val="24"/>
                <w:szCs w:val="24"/>
                <w:lang w:eastAsia="ru-RU"/>
              </w:rPr>
            </w:pPr>
            <w:hyperlink r:id="rId21" w:history="1">
              <w:r w:rsidR="00BF1E90" w:rsidRPr="004F0A78">
                <w:rPr>
                  <w:rStyle w:val="aff8"/>
                  <w:rFonts w:ascii="Times New Roman" w:eastAsia="Times New Roman" w:hAnsi="Times New Roman" w:cs="Times New Roman"/>
                  <w:sz w:val="24"/>
                  <w:szCs w:val="24"/>
                  <w:lang w:eastAsia="ru-RU"/>
                </w:rPr>
                <w:t>https://www.youtube.com/watch?v=VqEomPY2Tf8</w:t>
              </w:r>
            </w:hyperlink>
          </w:p>
          <w:p w:rsidR="00BF1E90" w:rsidRPr="00A857A4" w:rsidRDefault="00BF1E90"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lastRenderedPageBreak/>
              <w:t>4.4.</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Безопасные действия в ситуациях кри</w:t>
            </w:r>
            <w:r>
              <w:rPr>
                <w:rFonts w:ascii="Times New Roman" w:eastAsia="Times New Roman" w:hAnsi="Times New Roman" w:cs="Times New Roman"/>
                <w:sz w:val="24"/>
                <w:szCs w:val="24"/>
                <w:lang w:eastAsia="ru-RU"/>
              </w:rPr>
              <w:t xml:space="preserve">миногенного и антиобщественного  </w:t>
            </w:r>
            <w:r w:rsidRPr="00A857A4">
              <w:rPr>
                <w:rFonts w:ascii="Times New Roman" w:eastAsia="Times New Roman" w:hAnsi="Times New Roman" w:cs="Times New Roman"/>
                <w:sz w:val="24"/>
                <w:szCs w:val="24"/>
                <w:lang w:eastAsia="ru-RU"/>
              </w:rPr>
              <w:t>характера.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B05DF8" w:rsidP="00AE770E">
            <w:pPr>
              <w:spacing w:after="0" w:line="240" w:lineRule="auto"/>
              <w:rPr>
                <w:rFonts w:ascii="Times New Roman" w:eastAsia="Times New Roman" w:hAnsi="Times New Roman" w:cs="Times New Roman"/>
                <w:sz w:val="20"/>
                <w:szCs w:val="20"/>
                <w:lang w:eastAsia="ru-RU"/>
              </w:rPr>
            </w:pPr>
            <w:r w:rsidRPr="00B05DF8">
              <w:rPr>
                <w:rFonts w:ascii="Times New Roman" w:eastAsia="Times New Roman" w:hAnsi="Times New Roman" w:cs="Times New Roman"/>
                <w:sz w:val="20"/>
                <w:szCs w:val="20"/>
                <w:lang w:eastAsia="ru-RU"/>
              </w:rPr>
              <w:t>27.02.2</w:t>
            </w:r>
            <w:r>
              <w:rPr>
                <w:rFonts w:ascii="Times New Roman" w:eastAsia="Times New Roman" w:hAnsi="Times New Roman" w:cs="Times New Roman"/>
                <w:sz w:val="20"/>
                <w:szCs w:val="20"/>
                <w:lang w:eastAsia="ru-RU"/>
              </w:rPr>
              <w:t>023</w:t>
            </w:r>
          </w:p>
          <w:p w:rsidR="00B05DF8" w:rsidRPr="00B05DF8" w:rsidRDefault="00B05DF8" w:rsidP="00AE770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03.03.2023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автономные условия, раскрывают их опасности и порядок подготовки к ним;</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660FBB" w:rsidP="00AE770E">
            <w:pPr>
              <w:spacing w:after="0" w:line="240" w:lineRule="auto"/>
              <w:rPr>
                <w:rFonts w:ascii="Times New Roman" w:eastAsia="Times New Roman" w:hAnsi="Times New Roman" w:cs="Times New Roman"/>
                <w:sz w:val="24"/>
                <w:szCs w:val="24"/>
                <w:lang w:eastAsia="ru-RU"/>
              </w:rPr>
            </w:pPr>
            <w:hyperlink r:id="rId22" w:history="1">
              <w:r w:rsidR="00BF1E90" w:rsidRPr="004F0A78">
                <w:rPr>
                  <w:rStyle w:val="aff8"/>
                  <w:rFonts w:ascii="Times New Roman" w:eastAsia="Times New Roman" w:hAnsi="Times New Roman" w:cs="Times New Roman"/>
                  <w:sz w:val="24"/>
                  <w:szCs w:val="24"/>
                  <w:lang w:eastAsia="ru-RU"/>
                </w:rPr>
                <w:t>https://www.youtube.com/watch?v=U4ww1YBRmG8</w:t>
              </w:r>
            </w:hyperlink>
          </w:p>
          <w:p w:rsidR="00BF1E90" w:rsidRDefault="00BF1E90" w:rsidP="00AE770E">
            <w:pPr>
              <w:spacing w:after="0" w:line="240" w:lineRule="auto"/>
              <w:rPr>
                <w:rFonts w:ascii="Times New Roman" w:eastAsia="Times New Roman" w:hAnsi="Times New Roman" w:cs="Times New Roman"/>
                <w:sz w:val="24"/>
                <w:szCs w:val="24"/>
                <w:lang w:eastAsia="ru-RU"/>
              </w:rPr>
            </w:pPr>
          </w:p>
          <w:p w:rsidR="00F1194A" w:rsidRDefault="00660FBB" w:rsidP="00AE770E">
            <w:pPr>
              <w:spacing w:after="0" w:line="240" w:lineRule="auto"/>
              <w:rPr>
                <w:rFonts w:ascii="Times New Roman" w:eastAsia="Times New Roman" w:hAnsi="Times New Roman" w:cs="Times New Roman"/>
                <w:sz w:val="24"/>
                <w:szCs w:val="24"/>
                <w:lang w:eastAsia="ru-RU"/>
              </w:rPr>
            </w:pPr>
            <w:hyperlink r:id="rId23" w:history="1">
              <w:r w:rsidR="00F1194A" w:rsidRPr="004F0A78">
                <w:rPr>
                  <w:rStyle w:val="aff8"/>
                  <w:rFonts w:ascii="Times New Roman" w:eastAsia="Times New Roman" w:hAnsi="Times New Roman" w:cs="Times New Roman"/>
                  <w:sz w:val="24"/>
                  <w:szCs w:val="24"/>
                  <w:lang w:eastAsia="ru-RU"/>
                </w:rPr>
                <w:t>https://onlinetestpad.com/ru/testview/493502-kriminogennye-situacii-opredeleniya</w:t>
              </w:r>
            </w:hyperlink>
          </w:p>
          <w:p w:rsidR="00F1194A" w:rsidRPr="00A857A4" w:rsidRDefault="00F1194A"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7</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w:t>
            </w:r>
          </w:p>
        </w:tc>
      </w:tr>
      <w:tr w:rsidR="00C50DF8" w:rsidRPr="00A857A4" w:rsidTr="00AE770E">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Модуль 5.</w:t>
            </w:r>
            <w:r w:rsidRPr="00A857A4">
              <w:rPr>
                <w:rFonts w:ascii="Times New Roman" w:eastAsia="Times New Roman" w:hAnsi="Times New Roman" w:cs="Times New Roman"/>
                <w:b/>
                <w:bCs/>
                <w:sz w:val="24"/>
                <w:szCs w:val="24"/>
                <w:lang w:eastAsia="ru-RU"/>
              </w:rPr>
              <w:t> Безопасность в природной среде.</w:t>
            </w: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5.1.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Правила безопасного поведения на природе.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0B4B09" w:rsidP="00AE77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06.0</w:t>
            </w:r>
            <w:r w:rsidR="00B05DF8">
              <w:rPr>
                <w:rFonts w:ascii="LiberationSerif" w:hAnsi="LiberationSerif"/>
                <w:color w:val="000000"/>
                <w:sz w:val="20"/>
                <w:szCs w:val="20"/>
                <w:shd w:val="clear" w:color="auto" w:fill="F7FDF7"/>
              </w:rPr>
              <w:t>3</w:t>
            </w:r>
            <w:r>
              <w:rPr>
                <w:rFonts w:ascii="LiberationSerif" w:hAnsi="LiberationSerif"/>
                <w:color w:val="000000"/>
                <w:sz w:val="20"/>
                <w:szCs w:val="20"/>
                <w:shd w:val="clear" w:color="auto" w:fill="F7FDF7"/>
              </w:rPr>
              <w:t xml:space="preserve">.2023 </w:t>
            </w:r>
          </w:p>
          <w:p w:rsidR="00B05DF8" w:rsidRPr="00A857A4" w:rsidRDefault="00B05DF8"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10.03.2023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Классифицируют и характеризуют чрезвычайные ситуации природного характера;</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660FBB" w:rsidP="00AE770E">
            <w:pPr>
              <w:spacing w:after="0" w:line="240" w:lineRule="auto"/>
              <w:rPr>
                <w:rFonts w:ascii="Times New Roman" w:eastAsia="Times New Roman" w:hAnsi="Times New Roman" w:cs="Times New Roman"/>
                <w:sz w:val="24"/>
                <w:szCs w:val="24"/>
                <w:lang w:eastAsia="ru-RU"/>
              </w:rPr>
            </w:pPr>
            <w:hyperlink r:id="rId24" w:history="1">
              <w:r w:rsidR="00F1194A" w:rsidRPr="004F0A78">
                <w:rPr>
                  <w:rStyle w:val="aff8"/>
                  <w:rFonts w:ascii="Times New Roman" w:eastAsia="Times New Roman" w:hAnsi="Times New Roman" w:cs="Times New Roman"/>
                  <w:sz w:val="24"/>
                  <w:szCs w:val="24"/>
                  <w:lang w:eastAsia="ru-RU"/>
                </w:rPr>
                <w:t>https://www.youtube.com/watch?v=fK8V7_2cW6M</w:t>
              </w:r>
            </w:hyperlink>
          </w:p>
          <w:p w:rsidR="00F1194A" w:rsidRPr="00A857A4" w:rsidRDefault="00F1194A"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5.2.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Безопасные действия при автономном существовании в природной среде.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0B4B09" w:rsidP="00AE77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13.0</w:t>
            </w:r>
            <w:r w:rsidR="00B05DF8">
              <w:rPr>
                <w:rFonts w:ascii="LiberationSerif" w:hAnsi="LiberationSerif"/>
                <w:color w:val="000000"/>
                <w:sz w:val="20"/>
                <w:szCs w:val="20"/>
                <w:shd w:val="clear" w:color="auto" w:fill="F7FDF7"/>
              </w:rPr>
              <w:t>3</w:t>
            </w:r>
            <w:r>
              <w:rPr>
                <w:rFonts w:ascii="LiberationSerif" w:hAnsi="LiberationSerif"/>
                <w:color w:val="000000"/>
                <w:sz w:val="20"/>
                <w:szCs w:val="20"/>
                <w:shd w:val="clear" w:color="auto" w:fill="F7FDF7"/>
              </w:rPr>
              <w:t xml:space="preserve">.2023 </w:t>
            </w:r>
            <w:r w:rsidR="00B05DF8">
              <w:rPr>
                <w:rFonts w:ascii="LiberationSerif" w:hAnsi="LiberationSerif"/>
                <w:color w:val="000000"/>
                <w:sz w:val="20"/>
                <w:szCs w:val="20"/>
                <w:shd w:val="clear" w:color="auto" w:fill="F7FDF7"/>
              </w:rPr>
              <w:t>17</w:t>
            </w:r>
            <w:r>
              <w:rPr>
                <w:rFonts w:ascii="LiberationSerif" w:hAnsi="LiberationSerif"/>
                <w:color w:val="000000"/>
                <w:sz w:val="20"/>
                <w:szCs w:val="20"/>
                <w:shd w:val="clear" w:color="auto" w:fill="F7FDF7"/>
              </w:rPr>
              <w:t>.0</w:t>
            </w:r>
            <w:r w:rsidR="00B05DF8">
              <w:rPr>
                <w:rFonts w:ascii="LiberationSerif" w:hAnsi="LiberationSerif"/>
                <w:color w:val="000000"/>
                <w:sz w:val="20"/>
                <w:szCs w:val="20"/>
                <w:shd w:val="clear" w:color="auto" w:fill="F7FDF7"/>
              </w:rPr>
              <w:t>3</w:t>
            </w:r>
            <w:r>
              <w:rPr>
                <w:rFonts w:ascii="LiberationSerif" w:hAnsi="LiberationSerif"/>
                <w:color w:val="000000"/>
                <w:sz w:val="20"/>
                <w:szCs w:val="20"/>
                <w:shd w:val="clear" w:color="auto" w:fill="F7FDF7"/>
              </w:rPr>
              <w:t>.2023</w:t>
            </w:r>
          </w:p>
          <w:p w:rsidR="00B05DF8" w:rsidRDefault="00B05DF8" w:rsidP="00AE770E">
            <w:pPr>
              <w:spacing w:after="0" w:line="240" w:lineRule="auto"/>
              <w:rPr>
                <w:rFonts w:ascii="LiberationSerif" w:hAnsi="LiberationSerif"/>
                <w:color w:val="000000"/>
                <w:sz w:val="20"/>
                <w:szCs w:val="20"/>
                <w:shd w:val="clear" w:color="auto" w:fill="F7FDF7"/>
              </w:rPr>
            </w:pPr>
          </w:p>
          <w:p w:rsidR="00B05DF8" w:rsidRDefault="00B54990" w:rsidP="00AE77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20.03.2023</w:t>
            </w:r>
          </w:p>
          <w:p w:rsidR="00B54990" w:rsidRPr="00A857A4" w:rsidRDefault="00B54990"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24.03.2023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 xml:space="preserve">Вырабатывают навыки безопасных действий при автономном существовании в природной среде: ориентирование на местности, в том числе работа с компасом и картой, </w:t>
            </w:r>
            <w:r w:rsidRPr="00A857A4">
              <w:rPr>
                <w:rFonts w:ascii="Times New Roman" w:eastAsia="Times New Roman" w:hAnsi="Times New Roman" w:cs="Times New Roman"/>
                <w:sz w:val="24"/>
                <w:szCs w:val="24"/>
                <w:bdr w:val="dashed" w:sz="6" w:space="0" w:color="FF0000" w:frame="1"/>
                <w:shd w:val="clear" w:color="auto" w:fill="F7FDF7"/>
                <w:lang w:eastAsia="ru-RU"/>
              </w:rPr>
              <w:lastRenderedPageBreak/>
              <w:t>обеспечение ночлега и питания, разведение костра, подача сигналов бедствия;</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660FBB" w:rsidP="00AE770E">
            <w:pPr>
              <w:spacing w:after="0" w:line="240" w:lineRule="auto"/>
              <w:rPr>
                <w:rFonts w:ascii="Times New Roman" w:eastAsia="Times New Roman" w:hAnsi="Times New Roman" w:cs="Times New Roman"/>
                <w:sz w:val="24"/>
                <w:szCs w:val="24"/>
                <w:lang w:eastAsia="ru-RU"/>
              </w:rPr>
            </w:pPr>
            <w:hyperlink r:id="rId25" w:history="1">
              <w:r w:rsidR="00F1194A" w:rsidRPr="004F0A78">
                <w:rPr>
                  <w:rStyle w:val="aff8"/>
                  <w:rFonts w:ascii="Times New Roman" w:eastAsia="Times New Roman" w:hAnsi="Times New Roman" w:cs="Times New Roman"/>
                  <w:sz w:val="24"/>
                  <w:szCs w:val="24"/>
                  <w:lang w:eastAsia="ru-RU"/>
                </w:rPr>
                <w:t>https://www.youtube.com/watch?v=HWkcRvO_eU4</w:t>
              </w:r>
            </w:hyperlink>
          </w:p>
          <w:p w:rsidR="00F1194A" w:rsidRDefault="00F1194A" w:rsidP="00AE770E">
            <w:pPr>
              <w:spacing w:after="0" w:line="240" w:lineRule="auto"/>
              <w:rPr>
                <w:rFonts w:ascii="Times New Roman" w:eastAsia="Times New Roman" w:hAnsi="Times New Roman" w:cs="Times New Roman"/>
                <w:sz w:val="24"/>
                <w:szCs w:val="24"/>
                <w:lang w:eastAsia="ru-RU"/>
              </w:rPr>
            </w:pPr>
          </w:p>
          <w:p w:rsidR="00F1194A" w:rsidRDefault="00F1194A" w:rsidP="00AE770E">
            <w:pPr>
              <w:spacing w:after="0" w:line="240" w:lineRule="auto"/>
              <w:rPr>
                <w:rFonts w:ascii="Times New Roman" w:eastAsia="Times New Roman" w:hAnsi="Times New Roman" w:cs="Times New Roman"/>
                <w:sz w:val="24"/>
                <w:szCs w:val="24"/>
                <w:lang w:eastAsia="ru-RU"/>
              </w:rPr>
            </w:pPr>
          </w:p>
          <w:p w:rsidR="00F1194A" w:rsidRDefault="00660FBB" w:rsidP="00AE770E">
            <w:pPr>
              <w:spacing w:after="0" w:line="240" w:lineRule="auto"/>
              <w:rPr>
                <w:rFonts w:ascii="Times New Roman" w:eastAsia="Times New Roman" w:hAnsi="Times New Roman" w:cs="Times New Roman"/>
                <w:sz w:val="24"/>
                <w:szCs w:val="24"/>
                <w:lang w:eastAsia="ru-RU"/>
              </w:rPr>
            </w:pPr>
            <w:hyperlink r:id="rId26" w:history="1">
              <w:r w:rsidR="00F1194A" w:rsidRPr="004F0A78">
                <w:rPr>
                  <w:rStyle w:val="aff8"/>
                  <w:rFonts w:ascii="Times New Roman" w:eastAsia="Times New Roman" w:hAnsi="Times New Roman" w:cs="Times New Roman"/>
                  <w:sz w:val="24"/>
                  <w:szCs w:val="24"/>
                  <w:lang w:eastAsia="ru-RU"/>
                </w:rPr>
                <w:t>https://interneturok.ru/lesson/obzh/10-klass/opasnye-i-chrezvychaynye-situatsii-i-pravila-bezopasnogo-povedeniya/pravila-povedeniya-v-usloviyah-vynuzhdennoy-avtonomii-v-prirode</w:t>
              </w:r>
            </w:hyperlink>
          </w:p>
          <w:p w:rsidR="00F1194A" w:rsidRPr="00A857A4" w:rsidRDefault="00F1194A"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lastRenderedPageBreak/>
              <w:t>5.3.</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Безопасное поведение на водоёмах.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B54990"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03</w:t>
            </w:r>
            <w:r w:rsidR="000B4B09">
              <w:rPr>
                <w:rFonts w:ascii="LiberationSerif" w:hAnsi="LiberationSerif"/>
                <w:color w:val="000000"/>
                <w:sz w:val="20"/>
                <w:szCs w:val="20"/>
                <w:shd w:val="clear" w:color="auto" w:fill="F7FDF7"/>
              </w:rPr>
              <w:t>.0</w:t>
            </w:r>
            <w:r>
              <w:rPr>
                <w:rFonts w:ascii="LiberationSerif" w:hAnsi="LiberationSerif"/>
                <w:color w:val="000000"/>
                <w:sz w:val="20"/>
                <w:szCs w:val="20"/>
                <w:shd w:val="clear" w:color="auto" w:fill="F7FDF7"/>
              </w:rPr>
              <w:t>4</w:t>
            </w:r>
            <w:r w:rsidR="000B4B09">
              <w:rPr>
                <w:rFonts w:ascii="LiberationSerif" w:hAnsi="LiberationSerif"/>
                <w:color w:val="000000"/>
                <w:sz w:val="20"/>
                <w:szCs w:val="20"/>
                <w:shd w:val="clear" w:color="auto" w:fill="F7FDF7"/>
              </w:rPr>
              <w:t>.2023 0</w:t>
            </w:r>
            <w:r>
              <w:rPr>
                <w:rFonts w:ascii="LiberationSerif" w:hAnsi="LiberationSerif"/>
                <w:color w:val="000000"/>
                <w:sz w:val="20"/>
                <w:szCs w:val="20"/>
                <w:shd w:val="clear" w:color="auto" w:fill="F7FDF7"/>
              </w:rPr>
              <w:t>7</w:t>
            </w:r>
            <w:r w:rsidR="000B4B09">
              <w:rPr>
                <w:rFonts w:ascii="LiberationSerif" w:hAnsi="LiberationSerif"/>
                <w:color w:val="000000"/>
                <w:sz w:val="20"/>
                <w:szCs w:val="20"/>
                <w:shd w:val="clear" w:color="auto" w:fill="F7FDF7"/>
              </w:rPr>
              <w:t>.0</w:t>
            </w:r>
            <w:r>
              <w:rPr>
                <w:rFonts w:ascii="LiberationSerif" w:hAnsi="LiberationSerif"/>
                <w:color w:val="000000"/>
                <w:sz w:val="20"/>
                <w:szCs w:val="20"/>
                <w:shd w:val="clear" w:color="auto" w:fill="F7FDF7"/>
              </w:rPr>
              <w:t>4</w:t>
            </w:r>
            <w:r w:rsidR="000B4B09">
              <w:rPr>
                <w:rFonts w:ascii="LiberationSerif" w:hAnsi="LiberationSerif"/>
                <w:color w:val="000000"/>
                <w:sz w:val="20"/>
                <w:szCs w:val="20"/>
                <w:shd w:val="clear" w:color="auto" w:fill="F7FDF7"/>
              </w:rPr>
              <w:t>.2023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Объясняют общие правила безопасного поведения на водоёмах;</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660FBB" w:rsidP="00AE770E">
            <w:pPr>
              <w:spacing w:after="0" w:line="240" w:lineRule="auto"/>
              <w:rPr>
                <w:rFonts w:ascii="Times New Roman" w:eastAsia="Times New Roman" w:hAnsi="Times New Roman" w:cs="Times New Roman"/>
                <w:sz w:val="24"/>
                <w:szCs w:val="24"/>
                <w:lang w:eastAsia="ru-RU"/>
              </w:rPr>
            </w:pPr>
            <w:hyperlink r:id="rId27" w:history="1">
              <w:r w:rsidR="00F1194A" w:rsidRPr="004F0A78">
                <w:rPr>
                  <w:rStyle w:val="aff8"/>
                  <w:rFonts w:ascii="Times New Roman" w:eastAsia="Times New Roman" w:hAnsi="Times New Roman" w:cs="Times New Roman"/>
                  <w:sz w:val="24"/>
                  <w:szCs w:val="24"/>
                  <w:lang w:eastAsia="ru-RU"/>
                </w:rPr>
                <w:t>https://10.mchs.gov.ru/deyatelnost/poleznaya-informaciya/rekomendacii-naseleniyu/bezopasnost-na-vodoemah/pravila-bezopasnogo-povedeniya-na-vode</w:t>
              </w:r>
            </w:hyperlink>
          </w:p>
          <w:p w:rsidR="00F1194A" w:rsidRDefault="00F1194A" w:rsidP="00AE770E">
            <w:pPr>
              <w:spacing w:after="0" w:line="240" w:lineRule="auto"/>
              <w:rPr>
                <w:rFonts w:ascii="Times New Roman" w:eastAsia="Times New Roman" w:hAnsi="Times New Roman" w:cs="Times New Roman"/>
                <w:sz w:val="24"/>
                <w:szCs w:val="24"/>
                <w:lang w:eastAsia="ru-RU"/>
              </w:rPr>
            </w:pPr>
          </w:p>
          <w:p w:rsidR="00F1194A" w:rsidRDefault="00660FBB" w:rsidP="00AE770E">
            <w:pPr>
              <w:spacing w:after="0" w:line="240" w:lineRule="auto"/>
              <w:rPr>
                <w:rFonts w:ascii="Times New Roman" w:eastAsia="Times New Roman" w:hAnsi="Times New Roman" w:cs="Times New Roman"/>
                <w:sz w:val="24"/>
                <w:szCs w:val="24"/>
                <w:lang w:eastAsia="ru-RU"/>
              </w:rPr>
            </w:pPr>
            <w:hyperlink r:id="rId28" w:history="1">
              <w:r w:rsidR="00F1194A" w:rsidRPr="004F0A78">
                <w:rPr>
                  <w:rStyle w:val="aff8"/>
                  <w:rFonts w:ascii="Times New Roman" w:eastAsia="Times New Roman" w:hAnsi="Times New Roman" w:cs="Times New Roman"/>
                  <w:sz w:val="24"/>
                  <w:szCs w:val="24"/>
                  <w:lang w:eastAsia="ru-RU"/>
                </w:rPr>
                <w:t>https://www.youtube.com/watch?v=zS3AZAU2aXY</w:t>
              </w:r>
            </w:hyperlink>
          </w:p>
          <w:p w:rsidR="00F1194A" w:rsidRPr="00A857A4" w:rsidRDefault="00F1194A"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4</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w:t>
            </w:r>
          </w:p>
        </w:tc>
      </w:tr>
      <w:tr w:rsidR="00C50DF8" w:rsidRPr="00A857A4" w:rsidTr="00AE770E">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Модуль 6. </w:t>
            </w:r>
            <w:r w:rsidRPr="00A857A4">
              <w:rPr>
                <w:rFonts w:ascii="Times New Roman" w:eastAsia="Times New Roman" w:hAnsi="Times New Roman" w:cs="Times New Roman"/>
                <w:b/>
                <w:bCs/>
                <w:sz w:val="24"/>
                <w:szCs w:val="24"/>
                <w:lang w:eastAsia="ru-RU"/>
              </w:rPr>
              <w:t>Здоровье и как его сохранить. Основы медицинских знаний. </w:t>
            </w: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6.1.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Общие представления о здоровье.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B54990"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10</w:t>
            </w:r>
            <w:r w:rsidR="000B4B09">
              <w:rPr>
                <w:rFonts w:ascii="LiberationSerif" w:hAnsi="LiberationSerif"/>
                <w:color w:val="000000"/>
                <w:sz w:val="20"/>
                <w:szCs w:val="20"/>
                <w:shd w:val="clear" w:color="auto" w:fill="F7FDF7"/>
              </w:rPr>
              <w:t>.0</w:t>
            </w:r>
            <w:r>
              <w:rPr>
                <w:rFonts w:ascii="LiberationSerif" w:hAnsi="LiberationSerif"/>
                <w:color w:val="000000"/>
                <w:sz w:val="20"/>
                <w:szCs w:val="20"/>
                <w:shd w:val="clear" w:color="auto" w:fill="F7FDF7"/>
              </w:rPr>
              <w:t>4</w:t>
            </w:r>
            <w:r w:rsidR="000B4B09">
              <w:rPr>
                <w:rFonts w:ascii="LiberationSerif" w:hAnsi="LiberationSerif"/>
                <w:color w:val="000000"/>
                <w:sz w:val="20"/>
                <w:szCs w:val="20"/>
                <w:shd w:val="clear" w:color="auto" w:fill="F7FDF7"/>
              </w:rPr>
              <w:t>.2023 1</w:t>
            </w:r>
            <w:r>
              <w:rPr>
                <w:rFonts w:ascii="LiberationSerif" w:hAnsi="LiberationSerif"/>
                <w:color w:val="000000"/>
                <w:sz w:val="20"/>
                <w:szCs w:val="20"/>
                <w:shd w:val="clear" w:color="auto" w:fill="F7FDF7"/>
              </w:rPr>
              <w:t>4</w:t>
            </w:r>
            <w:r w:rsidR="000B4B09">
              <w:rPr>
                <w:rFonts w:ascii="LiberationSerif" w:hAnsi="LiberationSerif"/>
                <w:color w:val="000000"/>
                <w:sz w:val="20"/>
                <w:szCs w:val="20"/>
                <w:shd w:val="clear" w:color="auto" w:fill="F7FDF7"/>
              </w:rPr>
              <w:t>.0</w:t>
            </w:r>
            <w:r>
              <w:rPr>
                <w:rFonts w:ascii="LiberationSerif" w:hAnsi="LiberationSerif"/>
                <w:color w:val="000000"/>
                <w:sz w:val="20"/>
                <w:szCs w:val="20"/>
                <w:shd w:val="clear" w:color="auto" w:fill="F7FDF7"/>
              </w:rPr>
              <w:t>4</w:t>
            </w:r>
            <w:r w:rsidR="000B4B09">
              <w:rPr>
                <w:rFonts w:ascii="LiberationSerif" w:hAnsi="LiberationSerif"/>
                <w:color w:val="000000"/>
                <w:sz w:val="20"/>
                <w:szCs w:val="20"/>
                <w:shd w:val="clear" w:color="auto" w:fill="F7FDF7"/>
              </w:rPr>
              <w:t>.2023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single" w:sz="6" w:space="0" w:color="FF0000" w:frame="1"/>
                <w:shd w:val="clear" w:color="auto" w:fill="F7FDF7"/>
                <w:lang w:eastAsia="ru-RU"/>
              </w:rPr>
              <w:t>Раскрывают смысл понятий «здоровье» и «здоровый образ жизни» и их содержание, объясняют значение здоровья для человека;</w:t>
            </w:r>
            <w:r w:rsidRPr="00A857A4">
              <w:rPr>
                <w:rFonts w:ascii="Times New Roman" w:eastAsia="Times New Roman" w:hAnsi="Times New Roman" w:cs="Times New Roman"/>
                <w:sz w:val="24"/>
                <w:szCs w:val="24"/>
                <w:bdr w:val="single"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660FBB" w:rsidP="00AE770E">
            <w:pPr>
              <w:spacing w:after="0" w:line="240" w:lineRule="auto"/>
              <w:rPr>
                <w:rFonts w:ascii="Times New Roman" w:eastAsia="Times New Roman" w:hAnsi="Times New Roman" w:cs="Times New Roman"/>
                <w:sz w:val="24"/>
                <w:szCs w:val="24"/>
                <w:lang w:eastAsia="ru-RU"/>
              </w:rPr>
            </w:pPr>
            <w:hyperlink r:id="rId29" w:history="1">
              <w:r w:rsidR="00625BDC" w:rsidRPr="004F0A78">
                <w:rPr>
                  <w:rStyle w:val="aff8"/>
                  <w:rFonts w:ascii="Times New Roman" w:eastAsia="Times New Roman" w:hAnsi="Times New Roman" w:cs="Times New Roman"/>
                  <w:sz w:val="24"/>
                  <w:szCs w:val="24"/>
                  <w:lang w:eastAsia="ru-RU"/>
                </w:rPr>
                <w:t>https://www.youtube.com/watch?v=Ipne2c-zOlQ</w:t>
              </w:r>
            </w:hyperlink>
          </w:p>
          <w:p w:rsidR="00625BDC" w:rsidRPr="00A857A4" w:rsidRDefault="00625BDC"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6.2.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Предупреждение и защита от инфекционных заболеваний.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0B4B09"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1</w:t>
            </w:r>
            <w:r w:rsidR="00B54990">
              <w:rPr>
                <w:rFonts w:ascii="LiberationSerif" w:hAnsi="LiberationSerif"/>
                <w:color w:val="000000"/>
                <w:sz w:val="20"/>
                <w:szCs w:val="20"/>
                <w:shd w:val="clear" w:color="auto" w:fill="F7FDF7"/>
              </w:rPr>
              <w:t>7</w:t>
            </w:r>
            <w:r>
              <w:rPr>
                <w:rFonts w:ascii="LiberationSerif" w:hAnsi="LiberationSerif"/>
                <w:color w:val="000000"/>
                <w:sz w:val="20"/>
                <w:szCs w:val="20"/>
                <w:shd w:val="clear" w:color="auto" w:fill="F7FDF7"/>
              </w:rPr>
              <w:t>.0</w:t>
            </w:r>
            <w:r w:rsidR="00B54990">
              <w:rPr>
                <w:rFonts w:ascii="LiberationSerif" w:hAnsi="LiberationSerif"/>
                <w:color w:val="000000"/>
                <w:sz w:val="20"/>
                <w:szCs w:val="20"/>
                <w:shd w:val="clear" w:color="auto" w:fill="F7FDF7"/>
              </w:rPr>
              <w:t>4</w:t>
            </w:r>
            <w:r>
              <w:rPr>
                <w:rFonts w:ascii="LiberationSerif" w:hAnsi="LiberationSerif"/>
                <w:color w:val="000000"/>
                <w:sz w:val="20"/>
                <w:szCs w:val="20"/>
                <w:shd w:val="clear" w:color="auto" w:fill="F7FDF7"/>
              </w:rPr>
              <w:t xml:space="preserve">.2023 </w:t>
            </w:r>
            <w:r w:rsidR="00B54990">
              <w:rPr>
                <w:rFonts w:ascii="LiberationSerif" w:hAnsi="LiberationSerif"/>
                <w:color w:val="000000"/>
                <w:sz w:val="20"/>
                <w:szCs w:val="20"/>
                <w:shd w:val="clear" w:color="auto" w:fill="F7FDF7"/>
              </w:rPr>
              <w:t>21</w:t>
            </w:r>
            <w:r>
              <w:rPr>
                <w:rFonts w:ascii="LiberationSerif" w:hAnsi="LiberationSerif"/>
                <w:color w:val="000000"/>
                <w:sz w:val="20"/>
                <w:szCs w:val="20"/>
                <w:shd w:val="clear" w:color="auto" w:fill="F7FDF7"/>
              </w:rPr>
              <w:t>.0</w:t>
            </w:r>
            <w:r w:rsidR="00B54990">
              <w:rPr>
                <w:rFonts w:ascii="LiberationSerif" w:hAnsi="LiberationSerif"/>
                <w:color w:val="000000"/>
                <w:sz w:val="20"/>
                <w:szCs w:val="20"/>
                <w:shd w:val="clear" w:color="auto" w:fill="F7FDF7"/>
              </w:rPr>
              <w:t>4</w:t>
            </w:r>
            <w:r>
              <w:rPr>
                <w:rFonts w:ascii="LiberationSerif" w:hAnsi="LiberationSerif"/>
                <w:color w:val="000000"/>
                <w:sz w:val="20"/>
                <w:szCs w:val="20"/>
                <w:shd w:val="clear" w:color="auto" w:fill="F7FDF7"/>
              </w:rPr>
              <w:t>.2023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 xml:space="preserve">Раскрывают понятие «инфекционные заболевания», </w:t>
            </w:r>
            <w:r w:rsidRPr="00A857A4">
              <w:rPr>
                <w:rFonts w:ascii="Times New Roman" w:eastAsia="Times New Roman" w:hAnsi="Times New Roman" w:cs="Times New Roman"/>
                <w:sz w:val="24"/>
                <w:szCs w:val="24"/>
                <w:bdr w:val="dashed" w:sz="6" w:space="0" w:color="FF0000" w:frame="1"/>
                <w:shd w:val="clear" w:color="auto" w:fill="F7FDF7"/>
                <w:lang w:eastAsia="ru-RU"/>
              </w:rPr>
              <w:lastRenderedPageBreak/>
              <w:t>объясняют причины их возникновения;</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660FBB" w:rsidP="00AE770E">
            <w:pPr>
              <w:spacing w:after="0" w:line="240" w:lineRule="auto"/>
              <w:rPr>
                <w:rFonts w:ascii="Times New Roman" w:eastAsia="Times New Roman" w:hAnsi="Times New Roman" w:cs="Times New Roman"/>
                <w:sz w:val="24"/>
                <w:szCs w:val="24"/>
                <w:lang w:eastAsia="ru-RU"/>
              </w:rPr>
            </w:pPr>
            <w:hyperlink r:id="rId30" w:history="1">
              <w:r w:rsidR="00625BDC" w:rsidRPr="004F0A78">
                <w:rPr>
                  <w:rStyle w:val="aff8"/>
                  <w:rFonts w:ascii="Times New Roman" w:eastAsia="Times New Roman" w:hAnsi="Times New Roman" w:cs="Times New Roman"/>
                  <w:sz w:val="24"/>
                  <w:szCs w:val="24"/>
                  <w:lang w:eastAsia="ru-RU"/>
                </w:rPr>
                <w:t>https://www.youtube.com/watch?v=U7CH2Hxclzs</w:t>
              </w:r>
            </w:hyperlink>
          </w:p>
          <w:p w:rsidR="00625BDC" w:rsidRPr="00A857A4" w:rsidRDefault="00625BDC"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lastRenderedPageBreak/>
              <w:t>6.3.</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Предупреждение и защита от неинфекционных заболеваний.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0B4B09"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2</w:t>
            </w:r>
            <w:r w:rsidR="00B54990">
              <w:rPr>
                <w:rFonts w:ascii="LiberationSerif" w:hAnsi="LiberationSerif"/>
                <w:color w:val="000000"/>
                <w:sz w:val="20"/>
                <w:szCs w:val="20"/>
                <w:shd w:val="clear" w:color="auto" w:fill="F7FDF7"/>
              </w:rPr>
              <w:t>4</w:t>
            </w:r>
            <w:r>
              <w:rPr>
                <w:rFonts w:ascii="LiberationSerif" w:hAnsi="LiberationSerif"/>
                <w:color w:val="000000"/>
                <w:sz w:val="20"/>
                <w:szCs w:val="20"/>
                <w:shd w:val="clear" w:color="auto" w:fill="F7FDF7"/>
              </w:rPr>
              <w:t>.0</w:t>
            </w:r>
            <w:r w:rsidR="00B54990">
              <w:rPr>
                <w:rFonts w:ascii="LiberationSerif" w:hAnsi="LiberationSerif"/>
                <w:color w:val="000000"/>
                <w:sz w:val="20"/>
                <w:szCs w:val="20"/>
                <w:shd w:val="clear" w:color="auto" w:fill="F7FDF7"/>
              </w:rPr>
              <w:t>4</w:t>
            </w:r>
            <w:r>
              <w:rPr>
                <w:rFonts w:ascii="LiberationSerif" w:hAnsi="LiberationSerif"/>
                <w:color w:val="000000"/>
                <w:sz w:val="20"/>
                <w:szCs w:val="20"/>
                <w:shd w:val="clear" w:color="auto" w:fill="F7FDF7"/>
              </w:rPr>
              <w:t>.2023 2</w:t>
            </w:r>
            <w:r w:rsidR="00B54990">
              <w:rPr>
                <w:rFonts w:ascii="LiberationSerif" w:hAnsi="LiberationSerif"/>
                <w:color w:val="000000"/>
                <w:sz w:val="20"/>
                <w:szCs w:val="20"/>
                <w:shd w:val="clear" w:color="auto" w:fill="F7FDF7"/>
              </w:rPr>
              <w:t>8</w:t>
            </w:r>
            <w:r>
              <w:rPr>
                <w:rFonts w:ascii="LiberationSerif" w:hAnsi="LiberationSerif"/>
                <w:color w:val="000000"/>
                <w:sz w:val="20"/>
                <w:szCs w:val="20"/>
                <w:shd w:val="clear" w:color="auto" w:fill="F7FDF7"/>
              </w:rPr>
              <w:t>.0</w:t>
            </w:r>
            <w:r w:rsidR="00B54990">
              <w:rPr>
                <w:rFonts w:ascii="LiberationSerif" w:hAnsi="LiberationSerif"/>
                <w:color w:val="000000"/>
                <w:sz w:val="20"/>
                <w:szCs w:val="20"/>
                <w:shd w:val="clear" w:color="auto" w:fill="F7FDF7"/>
              </w:rPr>
              <w:t>4</w:t>
            </w:r>
            <w:r>
              <w:rPr>
                <w:rFonts w:ascii="LiberationSerif" w:hAnsi="LiberationSerif"/>
                <w:color w:val="000000"/>
                <w:sz w:val="20"/>
                <w:szCs w:val="20"/>
                <w:shd w:val="clear" w:color="auto" w:fill="F7FDF7"/>
              </w:rPr>
              <w:t>.2023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Раскрывают понятие «неинфекционные заболевания» и дают их классификацию;</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6.4.</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Первая помощь и самопомощь при неотложных состояниях.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4</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B54990" w:rsidP="00AE770E">
            <w:pPr>
              <w:spacing w:after="0" w:line="240" w:lineRule="auto"/>
              <w:rPr>
                <w:rFonts w:ascii="Times New Roman" w:eastAsia="Times New Roman" w:hAnsi="Times New Roman" w:cs="Times New Roman"/>
                <w:sz w:val="20"/>
                <w:szCs w:val="20"/>
                <w:bdr w:val="dashed" w:sz="6" w:space="0" w:color="FF0000" w:frame="1"/>
                <w:shd w:val="clear" w:color="auto" w:fill="F7FDF7"/>
                <w:lang w:eastAsia="ru-RU"/>
              </w:rPr>
            </w:pPr>
            <w:r w:rsidRPr="00B54990">
              <w:rPr>
                <w:rFonts w:ascii="Times New Roman" w:eastAsia="Times New Roman" w:hAnsi="Times New Roman" w:cs="Times New Roman"/>
                <w:sz w:val="20"/>
                <w:szCs w:val="20"/>
                <w:bdr w:val="dashed" w:sz="6" w:space="0" w:color="FF0000" w:frame="1"/>
                <w:shd w:val="clear" w:color="auto" w:fill="F7FDF7"/>
                <w:lang w:eastAsia="ru-RU"/>
              </w:rPr>
              <w:t>01.05.2023</w:t>
            </w:r>
          </w:p>
          <w:p w:rsidR="00B54990" w:rsidRDefault="00B54990" w:rsidP="00AE770E">
            <w:pPr>
              <w:spacing w:after="0" w:line="240" w:lineRule="auto"/>
              <w:rPr>
                <w:rFonts w:ascii="Times New Roman" w:eastAsia="Times New Roman" w:hAnsi="Times New Roman" w:cs="Times New Roman"/>
                <w:sz w:val="20"/>
                <w:szCs w:val="20"/>
                <w:bdr w:val="dashed" w:sz="6" w:space="0" w:color="FF0000" w:frame="1"/>
                <w:shd w:val="clear" w:color="auto" w:fill="F7FDF7"/>
                <w:lang w:eastAsia="ru-RU"/>
              </w:rPr>
            </w:pPr>
            <w:r>
              <w:rPr>
                <w:rFonts w:ascii="Times New Roman" w:eastAsia="Times New Roman" w:hAnsi="Times New Roman" w:cs="Times New Roman"/>
                <w:sz w:val="20"/>
                <w:szCs w:val="20"/>
                <w:bdr w:val="dashed" w:sz="6" w:space="0" w:color="FF0000" w:frame="1"/>
                <w:shd w:val="clear" w:color="auto" w:fill="F7FDF7"/>
                <w:lang w:eastAsia="ru-RU"/>
              </w:rPr>
              <w:t>05.05.2023</w:t>
            </w:r>
          </w:p>
          <w:p w:rsidR="00B54990" w:rsidRDefault="00B54990" w:rsidP="00AE770E">
            <w:pPr>
              <w:spacing w:after="0" w:line="240" w:lineRule="auto"/>
              <w:rPr>
                <w:rFonts w:ascii="Times New Roman" w:eastAsia="Times New Roman" w:hAnsi="Times New Roman" w:cs="Times New Roman"/>
                <w:sz w:val="20"/>
                <w:szCs w:val="20"/>
                <w:bdr w:val="dashed" w:sz="6" w:space="0" w:color="FF0000" w:frame="1"/>
                <w:shd w:val="clear" w:color="auto" w:fill="F7FDF7"/>
                <w:lang w:eastAsia="ru-RU"/>
              </w:rPr>
            </w:pPr>
          </w:p>
          <w:p w:rsidR="00B54990" w:rsidRDefault="00B54990" w:rsidP="00AE770E">
            <w:pPr>
              <w:spacing w:after="0" w:line="240" w:lineRule="auto"/>
              <w:rPr>
                <w:rFonts w:ascii="Times New Roman" w:eastAsia="Times New Roman" w:hAnsi="Times New Roman" w:cs="Times New Roman"/>
                <w:sz w:val="20"/>
                <w:szCs w:val="20"/>
                <w:bdr w:val="dashed" w:sz="6" w:space="0" w:color="FF0000" w:frame="1"/>
                <w:shd w:val="clear" w:color="auto" w:fill="F7FDF7"/>
                <w:lang w:eastAsia="ru-RU"/>
              </w:rPr>
            </w:pPr>
            <w:r>
              <w:rPr>
                <w:rFonts w:ascii="Times New Roman" w:eastAsia="Times New Roman" w:hAnsi="Times New Roman" w:cs="Times New Roman"/>
                <w:sz w:val="20"/>
                <w:szCs w:val="20"/>
                <w:bdr w:val="dashed" w:sz="6" w:space="0" w:color="FF0000" w:frame="1"/>
                <w:shd w:val="clear" w:color="auto" w:fill="F7FDF7"/>
                <w:lang w:eastAsia="ru-RU"/>
              </w:rPr>
              <w:t>08.05.2023</w:t>
            </w:r>
          </w:p>
          <w:p w:rsidR="00B54990" w:rsidRDefault="00B54990" w:rsidP="00AE770E">
            <w:pPr>
              <w:spacing w:after="0" w:line="240" w:lineRule="auto"/>
              <w:rPr>
                <w:rFonts w:ascii="Times New Roman" w:eastAsia="Times New Roman" w:hAnsi="Times New Roman" w:cs="Times New Roman"/>
                <w:sz w:val="20"/>
                <w:szCs w:val="20"/>
                <w:bdr w:val="dashed" w:sz="6" w:space="0" w:color="FF0000" w:frame="1"/>
                <w:shd w:val="clear" w:color="auto" w:fill="F7FDF7"/>
                <w:lang w:eastAsia="ru-RU"/>
              </w:rPr>
            </w:pPr>
            <w:r>
              <w:rPr>
                <w:rFonts w:ascii="Times New Roman" w:eastAsia="Times New Roman" w:hAnsi="Times New Roman" w:cs="Times New Roman"/>
                <w:sz w:val="20"/>
                <w:szCs w:val="20"/>
                <w:bdr w:val="dashed" w:sz="6" w:space="0" w:color="FF0000" w:frame="1"/>
                <w:shd w:val="clear" w:color="auto" w:fill="F7FDF7"/>
                <w:lang w:eastAsia="ru-RU"/>
              </w:rPr>
              <w:t>12.05.2023</w:t>
            </w:r>
          </w:p>
          <w:p w:rsidR="00B54990" w:rsidRDefault="00B54990" w:rsidP="00AE770E">
            <w:pPr>
              <w:spacing w:after="0" w:line="240" w:lineRule="auto"/>
              <w:rPr>
                <w:rFonts w:ascii="Times New Roman" w:eastAsia="Times New Roman" w:hAnsi="Times New Roman" w:cs="Times New Roman"/>
                <w:sz w:val="20"/>
                <w:szCs w:val="20"/>
                <w:bdr w:val="dashed" w:sz="6" w:space="0" w:color="FF0000" w:frame="1"/>
                <w:shd w:val="clear" w:color="auto" w:fill="F7FDF7"/>
                <w:lang w:eastAsia="ru-RU"/>
              </w:rPr>
            </w:pPr>
          </w:p>
          <w:p w:rsidR="00B54990" w:rsidRDefault="00B54990" w:rsidP="00AE770E">
            <w:pPr>
              <w:spacing w:after="0" w:line="240" w:lineRule="auto"/>
              <w:rPr>
                <w:rFonts w:ascii="Times New Roman" w:eastAsia="Times New Roman" w:hAnsi="Times New Roman" w:cs="Times New Roman"/>
                <w:sz w:val="20"/>
                <w:szCs w:val="20"/>
                <w:bdr w:val="dashed" w:sz="6" w:space="0" w:color="FF0000" w:frame="1"/>
                <w:shd w:val="clear" w:color="auto" w:fill="F7FDF7"/>
                <w:lang w:eastAsia="ru-RU"/>
              </w:rPr>
            </w:pPr>
            <w:r>
              <w:rPr>
                <w:rFonts w:ascii="Times New Roman" w:eastAsia="Times New Roman" w:hAnsi="Times New Roman" w:cs="Times New Roman"/>
                <w:sz w:val="20"/>
                <w:szCs w:val="20"/>
                <w:bdr w:val="dashed" w:sz="6" w:space="0" w:color="FF0000" w:frame="1"/>
                <w:shd w:val="clear" w:color="auto" w:fill="F7FDF7"/>
                <w:lang w:eastAsia="ru-RU"/>
              </w:rPr>
              <w:t>15.05.2023</w:t>
            </w:r>
          </w:p>
          <w:p w:rsidR="00B54990" w:rsidRDefault="00B54990" w:rsidP="00AE770E">
            <w:pPr>
              <w:spacing w:after="0" w:line="240" w:lineRule="auto"/>
              <w:rPr>
                <w:rFonts w:ascii="Times New Roman" w:eastAsia="Times New Roman" w:hAnsi="Times New Roman" w:cs="Times New Roman"/>
                <w:sz w:val="20"/>
                <w:szCs w:val="20"/>
                <w:bdr w:val="dashed" w:sz="6" w:space="0" w:color="FF0000" w:frame="1"/>
                <w:shd w:val="clear" w:color="auto" w:fill="F7FDF7"/>
                <w:lang w:eastAsia="ru-RU"/>
              </w:rPr>
            </w:pPr>
            <w:r>
              <w:rPr>
                <w:rFonts w:ascii="Times New Roman" w:eastAsia="Times New Roman" w:hAnsi="Times New Roman" w:cs="Times New Roman"/>
                <w:sz w:val="20"/>
                <w:szCs w:val="20"/>
                <w:bdr w:val="dashed" w:sz="6" w:space="0" w:color="FF0000" w:frame="1"/>
                <w:shd w:val="clear" w:color="auto" w:fill="F7FDF7"/>
                <w:lang w:eastAsia="ru-RU"/>
              </w:rPr>
              <w:t>19.05.2023</w:t>
            </w:r>
          </w:p>
          <w:p w:rsidR="00B54990" w:rsidRDefault="00B54990" w:rsidP="00AE770E">
            <w:pPr>
              <w:spacing w:after="0" w:line="240" w:lineRule="auto"/>
              <w:rPr>
                <w:rFonts w:ascii="Times New Roman" w:eastAsia="Times New Roman" w:hAnsi="Times New Roman" w:cs="Times New Roman"/>
                <w:sz w:val="20"/>
                <w:szCs w:val="20"/>
                <w:bdr w:val="dashed" w:sz="6" w:space="0" w:color="FF0000" w:frame="1"/>
                <w:shd w:val="clear" w:color="auto" w:fill="F7FDF7"/>
                <w:lang w:eastAsia="ru-RU"/>
              </w:rPr>
            </w:pPr>
          </w:p>
          <w:p w:rsidR="00B54990" w:rsidRDefault="00B54990" w:rsidP="00AE770E">
            <w:pPr>
              <w:spacing w:after="0" w:line="240" w:lineRule="auto"/>
              <w:rPr>
                <w:rFonts w:ascii="Times New Roman" w:eastAsia="Times New Roman" w:hAnsi="Times New Roman" w:cs="Times New Roman"/>
                <w:sz w:val="20"/>
                <w:szCs w:val="20"/>
                <w:bdr w:val="dashed" w:sz="6" w:space="0" w:color="FF0000" w:frame="1"/>
                <w:shd w:val="clear" w:color="auto" w:fill="F7FDF7"/>
                <w:lang w:eastAsia="ru-RU"/>
              </w:rPr>
            </w:pPr>
            <w:r>
              <w:rPr>
                <w:rFonts w:ascii="Times New Roman" w:eastAsia="Times New Roman" w:hAnsi="Times New Roman" w:cs="Times New Roman"/>
                <w:sz w:val="20"/>
                <w:szCs w:val="20"/>
                <w:bdr w:val="dashed" w:sz="6" w:space="0" w:color="FF0000" w:frame="1"/>
                <w:shd w:val="clear" w:color="auto" w:fill="F7FDF7"/>
                <w:lang w:eastAsia="ru-RU"/>
              </w:rPr>
              <w:t>22.05.2023</w:t>
            </w:r>
          </w:p>
          <w:p w:rsidR="00B54990" w:rsidRPr="00B54990" w:rsidRDefault="00B54990" w:rsidP="00AE770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shd w:val="clear" w:color="auto" w:fill="F7FDF7"/>
                <w:lang w:eastAsia="ru-RU"/>
              </w:rPr>
              <w:t>26.05.2023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Раскрывают понятие «первая помощь» и её содержание;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660FBB" w:rsidP="00AE770E">
            <w:pPr>
              <w:spacing w:after="0" w:line="240" w:lineRule="auto"/>
              <w:rPr>
                <w:rFonts w:ascii="Times New Roman" w:eastAsia="Times New Roman" w:hAnsi="Times New Roman" w:cs="Times New Roman"/>
                <w:sz w:val="24"/>
                <w:szCs w:val="24"/>
                <w:lang w:eastAsia="ru-RU"/>
              </w:rPr>
            </w:pPr>
            <w:hyperlink r:id="rId31" w:history="1">
              <w:r w:rsidR="00625BDC" w:rsidRPr="004F0A78">
                <w:rPr>
                  <w:rStyle w:val="aff8"/>
                  <w:rFonts w:ascii="Times New Roman" w:eastAsia="Times New Roman" w:hAnsi="Times New Roman" w:cs="Times New Roman"/>
                  <w:sz w:val="24"/>
                  <w:szCs w:val="24"/>
                  <w:lang w:eastAsia="ru-RU"/>
                </w:rPr>
                <w:t>https://www.youtube.com/watch?v=MxLmFBRCd5c&amp;t=701s</w:t>
              </w:r>
            </w:hyperlink>
          </w:p>
          <w:p w:rsidR="00625BDC" w:rsidRDefault="00625BDC" w:rsidP="00AE770E">
            <w:pPr>
              <w:spacing w:after="0" w:line="240" w:lineRule="auto"/>
              <w:rPr>
                <w:rFonts w:ascii="Times New Roman" w:eastAsia="Times New Roman" w:hAnsi="Times New Roman" w:cs="Times New Roman"/>
                <w:sz w:val="24"/>
                <w:szCs w:val="24"/>
                <w:lang w:eastAsia="ru-RU"/>
              </w:rPr>
            </w:pPr>
          </w:p>
          <w:p w:rsidR="00625BDC" w:rsidRDefault="00660FBB" w:rsidP="00AE770E">
            <w:pPr>
              <w:spacing w:after="0" w:line="240" w:lineRule="auto"/>
              <w:rPr>
                <w:rFonts w:ascii="Times New Roman" w:eastAsia="Times New Roman" w:hAnsi="Times New Roman" w:cs="Times New Roman"/>
                <w:sz w:val="24"/>
                <w:szCs w:val="24"/>
                <w:lang w:eastAsia="ru-RU"/>
              </w:rPr>
            </w:pPr>
            <w:hyperlink r:id="rId32" w:history="1">
              <w:r w:rsidR="00C67FDA" w:rsidRPr="004F0A78">
                <w:rPr>
                  <w:rStyle w:val="aff8"/>
                  <w:rFonts w:ascii="Times New Roman" w:eastAsia="Times New Roman" w:hAnsi="Times New Roman" w:cs="Times New Roman"/>
                  <w:sz w:val="24"/>
                  <w:szCs w:val="24"/>
                  <w:lang w:eastAsia="ru-RU"/>
                </w:rPr>
                <w:t>https://www.youtube.com/watch?v=zU62pKHYeWM&amp;t=106s</w:t>
              </w:r>
            </w:hyperlink>
          </w:p>
          <w:p w:rsidR="00C67FDA" w:rsidRDefault="00C67FDA" w:rsidP="00AE770E">
            <w:pPr>
              <w:spacing w:after="0" w:line="240" w:lineRule="auto"/>
              <w:rPr>
                <w:rFonts w:ascii="Times New Roman" w:eastAsia="Times New Roman" w:hAnsi="Times New Roman" w:cs="Times New Roman"/>
                <w:sz w:val="24"/>
                <w:szCs w:val="24"/>
                <w:lang w:eastAsia="ru-RU"/>
              </w:rPr>
            </w:pPr>
          </w:p>
          <w:p w:rsidR="00C67FDA" w:rsidRDefault="00660FBB" w:rsidP="00AE770E">
            <w:pPr>
              <w:spacing w:after="0" w:line="240" w:lineRule="auto"/>
              <w:rPr>
                <w:rFonts w:ascii="Times New Roman" w:eastAsia="Times New Roman" w:hAnsi="Times New Roman" w:cs="Times New Roman"/>
                <w:sz w:val="24"/>
                <w:szCs w:val="24"/>
                <w:lang w:eastAsia="ru-RU"/>
              </w:rPr>
            </w:pPr>
            <w:hyperlink r:id="rId33" w:history="1">
              <w:r w:rsidR="00C67FDA" w:rsidRPr="004F0A78">
                <w:rPr>
                  <w:rStyle w:val="aff8"/>
                  <w:rFonts w:ascii="Times New Roman" w:eastAsia="Times New Roman" w:hAnsi="Times New Roman" w:cs="Times New Roman"/>
                  <w:sz w:val="24"/>
                  <w:szCs w:val="24"/>
                  <w:lang w:eastAsia="ru-RU"/>
                </w:rPr>
                <w:t>https://www.youtube.com/watch?v=QlnW57bSpfc&amp;t=14s</w:t>
              </w:r>
            </w:hyperlink>
          </w:p>
          <w:p w:rsidR="00C67FDA" w:rsidRDefault="00C67FDA" w:rsidP="00AE770E">
            <w:pPr>
              <w:spacing w:after="0" w:line="240" w:lineRule="auto"/>
              <w:rPr>
                <w:rFonts w:ascii="Times New Roman" w:eastAsia="Times New Roman" w:hAnsi="Times New Roman" w:cs="Times New Roman"/>
                <w:sz w:val="24"/>
                <w:szCs w:val="24"/>
                <w:lang w:eastAsia="ru-RU"/>
              </w:rPr>
            </w:pPr>
          </w:p>
          <w:p w:rsidR="00216DFC" w:rsidRDefault="00660FBB" w:rsidP="00AE770E">
            <w:pPr>
              <w:spacing w:after="0" w:line="240" w:lineRule="auto"/>
              <w:rPr>
                <w:rFonts w:ascii="Times New Roman" w:eastAsia="Times New Roman" w:hAnsi="Times New Roman" w:cs="Times New Roman"/>
                <w:sz w:val="24"/>
                <w:szCs w:val="24"/>
                <w:lang w:eastAsia="ru-RU"/>
              </w:rPr>
            </w:pPr>
            <w:hyperlink r:id="rId34" w:history="1">
              <w:r w:rsidR="00216DFC" w:rsidRPr="004F0A78">
                <w:rPr>
                  <w:rStyle w:val="aff8"/>
                  <w:rFonts w:ascii="Times New Roman" w:eastAsia="Times New Roman" w:hAnsi="Times New Roman" w:cs="Times New Roman"/>
                  <w:sz w:val="24"/>
                  <w:szCs w:val="24"/>
                  <w:lang w:eastAsia="ru-RU"/>
                </w:rPr>
                <w:t>https://testedu.ru/test/obzh/5-klass/pervaya-pomoshh.html</w:t>
              </w:r>
            </w:hyperlink>
          </w:p>
          <w:p w:rsidR="00216DFC" w:rsidRPr="00A857A4" w:rsidRDefault="00216DFC" w:rsidP="00AE770E">
            <w:pPr>
              <w:spacing w:after="0" w:line="240" w:lineRule="auto"/>
              <w:rPr>
                <w:rFonts w:ascii="Times New Roman" w:eastAsia="Times New Roman" w:hAnsi="Times New Roman" w:cs="Times New Roman"/>
                <w:sz w:val="24"/>
                <w:szCs w:val="24"/>
                <w:lang w:eastAsia="ru-RU"/>
              </w:rPr>
            </w:pPr>
          </w:p>
        </w:tc>
      </w:tr>
      <w:tr w:rsidR="00C50DF8" w:rsidRPr="00A857A4" w:rsidTr="00AE770E">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7</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w:t>
            </w:r>
          </w:p>
        </w:tc>
      </w:tr>
      <w:tr w:rsidR="00C50DF8" w:rsidRPr="00A857A4" w:rsidTr="00AE770E">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34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466"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w:t>
            </w:r>
          </w:p>
        </w:tc>
      </w:tr>
    </w:tbl>
    <w:p w:rsidR="00C50DF8" w:rsidRDefault="00C50DF8" w:rsidP="00C50DF8"/>
    <w:p w:rsidR="00C50DF8" w:rsidRPr="00CD7062" w:rsidRDefault="00C50DF8" w:rsidP="00C50DF8"/>
    <w:p w:rsidR="00C50DF8" w:rsidRPr="00CD7062" w:rsidRDefault="00C50DF8" w:rsidP="00C50DF8">
      <w:pPr>
        <w:autoSpaceDE w:val="0"/>
        <w:autoSpaceDN w:val="0"/>
        <w:spacing w:after="0" w:line="14" w:lineRule="exact"/>
        <w:rPr>
          <w:rFonts w:ascii="Cambria" w:eastAsia="MS Mincho" w:hAnsi="Cambria" w:cs="Times New Roman"/>
          <w:sz w:val="16"/>
          <w:szCs w:val="16"/>
          <w:lang w:val="en-US"/>
        </w:rPr>
      </w:pPr>
    </w:p>
    <w:p w:rsidR="00C50DF8" w:rsidRPr="00C50DF8" w:rsidRDefault="00C50DF8" w:rsidP="00C50DF8">
      <w:pPr>
        <w:autoSpaceDE w:val="0"/>
        <w:autoSpaceDN w:val="0"/>
        <w:spacing w:after="66" w:line="220" w:lineRule="exact"/>
        <w:rPr>
          <w:rFonts w:ascii="Cambria" w:eastAsia="MS Mincho" w:hAnsi="Cambria" w:cs="Times New Roman"/>
        </w:rPr>
      </w:pPr>
    </w:p>
    <w:p w:rsidR="00C50DF8" w:rsidRPr="00C50DF8" w:rsidRDefault="00C50DF8" w:rsidP="00C50DF8"/>
    <w:p w:rsidR="00C50DF8" w:rsidRPr="00C50DF8" w:rsidRDefault="00C50DF8" w:rsidP="00C50DF8">
      <w:pPr>
        <w:spacing w:after="200" w:line="276" w:lineRule="auto"/>
        <w:rPr>
          <w:rFonts w:ascii="Cambria" w:eastAsia="MS Mincho" w:hAnsi="Cambria" w:cs="Times New Roman"/>
          <w:sz w:val="16"/>
          <w:szCs w:val="16"/>
          <w:lang w:val="en-US"/>
        </w:rPr>
        <w:sectPr w:rsidR="00C50DF8" w:rsidRPr="00C50DF8">
          <w:pgSz w:w="16840" w:h="11900"/>
          <w:pgMar w:top="284" w:right="640" w:bottom="736" w:left="666" w:header="720" w:footer="720" w:gutter="0"/>
          <w:cols w:space="720" w:equalWidth="0">
            <w:col w:w="15534" w:space="0"/>
          </w:cols>
          <w:docGrid w:linePitch="360"/>
        </w:sectPr>
      </w:pPr>
    </w:p>
    <w:p w:rsidR="00C50DF8" w:rsidRPr="00C50DF8" w:rsidRDefault="00C50DF8" w:rsidP="00C50DF8">
      <w:pPr>
        <w:autoSpaceDE w:val="0"/>
        <w:autoSpaceDN w:val="0"/>
        <w:spacing w:after="66" w:line="220" w:lineRule="exact"/>
        <w:rPr>
          <w:rFonts w:ascii="Cambria" w:eastAsia="MS Mincho" w:hAnsi="Cambria" w:cs="Times New Roman"/>
          <w:sz w:val="16"/>
          <w:szCs w:val="16"/>
          <w:lang w:val="en-US"/>
        </w:rPr>
      </w:pPr>
    </w:p>
    <w:p w:rsidR="00C50DF8" w:rsidRDefault="00C50DF8" w:rsidP="00C50DF8">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
          <w:color w:val="000000"/>
          <w:w w:val="98"/>
          <w:sz w:val="24"/>
        </w:rPr>
        <w:t>ПОУРОЧНОЕ ПЛАНИРОВАНИЕ</w:t>
      </w:r>
    </w:p>
    <w:tbl>
      <w:tblPr>
        <w:tblStyle w:val="afb"/>
        <w:tblW w:w="0" w:type="auto"/>
        <w:tblLayout w:type="fixed"/>
        <w:tblLook w:val="04A0" w:firstRow="1" w:lastRow="0" w:firstColumn="1" w:lastColumn="0" w:noHBand="0" w:noVBand="1"/>
      </w:tblPr>
      <w:tblGrid>
        <w:gridCol w:w="562"/>
        <w:gridCol w:w="2977"/>
        <w:gridCol w:w="851"/>
        <w:gridCol w:w="1275"/>
        <w:gridCol w:w="1843"/>
        <w:gridCol w:w="1276"/>
        <w:gridCol w:w="1886"/>
      </w:tblGrid>
      <w:tr w:rsidR="00B65CD3" w:rsidTr="00B65CD3">
        <w:tc>
          <w:tcPr>
            <w:tcW w:w="562" w:type="dxa"/>
            <w:vMerge w:val="restart"/>
          </w:tcPr>
          <w:p w:rsidR="00AE770E" w:rsidRPr="00AE770E" w:rsidRDefault="00AE770E" w:rsidP="00AE770E">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
                <w:color w:val="000000"/>
                <w:w w:val="98"/>
                <w:sz w:val="24"/>
                <w:lang w:val="ru-RU"/>
              </w:rPr>
              <w:t>№</w:t>
            </w:r>
          </w:p>
        </w:tc>
        <w:tc>
          <w:tcPr>
            <w:tcW w:w="2977" w:type="dxa"/>
            <w:vMerge w:val="restart"/>
          </w:tcPr>
          <w:p w:rsidR="00AE770E" w:rsidRPr="00AE770E" w:rsidRDefault="00AE770E" w:rsidP="00AE770E">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
                <w:color w:val="000000"/>
                <w:w w:val="98"/>
                <w:sz w:val="24"/>
                <w:lang w:val="ru-RU"/>
              </w:rPr>
              <w:t>Тема  урока</w:t>
            </w:r>
          </w:p>
        </w:tc>
        <w:tc>
          <w:tcPr>
            <w:tcW w:w="3969" w:type="dxa"/>
            <w:gridSpan w:val="3"/>
          </w:tcPr>
          <w:p w:rsidR="00AE770E" w:rsidRPr="00AE770E" w:rsidRDefault="00AE770E" w:rsidP="00AE770E">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
                <w:color w:val="000000"/>
                <w:w w:val="98"/>
                <w:sz w:val="24"/>
                <w:lang w:val="ru-RU"/>
              </w:rPr>
              <w:t>Количество  часов</w:t>
            </w:r>
          </w:p>
        </w:tc>
        <w:tc>
          <w:tcPr>
            <w:tcW w:w="1276" w:type="dxa"/>
            <w:vMerge w:val="restart"/>
          </w:tcPr>
          <w:p w:rsidR="00AE770E" w:rsidRPr="00AE770E" w:rsidRDefault="00AE770E" w:rsidP="00AE770E">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
                <w:color w:val="000000"/>
                <w:w w:val="98"/>
                <w:sz w:val="24"/>
                <w:lang w:val="ru-RU"/>
              </w:rPr>
              <w:t>Дата  изучения</w:t>
            </w:r>
          </w:p>
        </w:tc>
        <w:tc>
          <w:tcPr>
            <w:tcW w:w="1886" w:type="dxa"/>
            <w:vMerge w:val="restart"/>
          </w:tcPr>
          <w:p w:rsidR="00AE770E" w:rsidRDefault="00AE770E" w:rsidP="00AE770E">
            <w:pPr>
              <w:autoSpaceDE w:val="0"/>
              <w:autoSpaceDN w:val="0"/>
              <w:spacing w:after="316" w:line="230" w:lineRule="auto"/>
              <w:rPr>
                <w:rFonts w:ascii="Times New Roman" w:eastAsia="Times New Roman" w:hAnsi="Times New Roman" w:cs="Times New Roman"/>
                <w:b/>
                <w:color w:val="000000"/>
                <w:w w:val="98"/>
                <w:sz w:val="24"/>
              </w:rPr>
            </w:pPr>
            <w:proofErr w:type="spellStart"/>
            <w:r w:rsidRPr="00C50DF8">
              <w:rPr>
                <w:rFonts w:ascii="Times New Roman" w:eastAsia="Times New Roman" w:hAnsi="Times New Roman" w:cs="Times New Roman"/>
                <w:b/>
                <w:color w:val="000000"/>
                <w:w w:val="98"/>
                <w:sz w:val="24"/>
              </w:rPr>
              <w:t>Виды</w:t>
            </w:r>
            <w:proofErr w:type="spellEnd"/>
            <w:r w:rsidRPr="00C50DF8">
              <w:rPr>
                <w:rFonts w:ascii="Times New Roman" w:eastAsia="Times New Roman" w:hAnsi="Times New Roman" w:cs="Times New Roman"/>
                <w:b/>
                <w:color w:val="000000"/>
                <w:w w:val="98"/>
                <w:sz w:val="24"/>
              </w:rPr>
              <w:t xml:space="preserve">, </w:t>
            </w:r>
            <w:proofErr w:type="spellStart"/>
            <w:r w:rsidRPr="00C50DF8">
              <w:rPr>
                <w:rFonts w:ascii="Times New Roman" w:eastAsia="Times New Roman" w:hAnsi="Times New Roman" w:cs="Times New Roman"/>
                <w:b/>
                <w:color w:val="000000"/>
                <w:w w:val="98"/>
                <w:sz w:val="24"/>
              </w:rPr>
              <w:t>формы</w:t>
            </w:r>
            <w:proofErr w:type="spellEnd"/>
            <w:r w:rsidRPr="00C50DF8">
              <w:rPr>
                <w:rFonts w:ascii="Times New Roman" w:eastAsia="Times New Roman" w:hAnsi="Times New Roman" w:cs="Times New Roman"/>
                <w:b/>
                <w:color w:val="000000"/>
                <w:w w:val="98"/>
                <w:sz w:val="24"/>
              </w:rPr>
              <w:t xml:space="preserve"> </w:t>
            </w:r>
            <w:r w:rsidRPr="00C50DF8">
              <w:rPr>
                <w:rFonts w:ascii="Cambria" w:hAnsi="Cambria" w:cs="Times New Roman"/>
              </w:rPr>
              <w:br/>
            </w:r>
            <w:proofErr w:type="spellStart"/>
            <w:r w:rsidRPr="00C50DF8">
              <w:rPr>
                <w:rFonts w:ascii="Times New Roman" w:eastAsia="Times New Roman" w:hAnsi="Times New Roman" w:cs="Times New Roman"/>
                <w:b/>
                <w:color w:val="000000"/>
                <w:w w:val="98"/>
                <w:sz w:val="24"/>
              </w:rPr>
              <w:t>контроля</w:t>
            </w:r>
            <w:proofErr w:type="spellEnd"/>
          </w:p>
        </w:tc>
      </w:tr>
      <w:tr w:rsidR="00B65CD3" w:rsidTr="00B65CD3">
        <w:tc>
          <w:tcPr>
            <w:tcW w:w="562" w:type="dxa"/>
            <w:vMerge/>
          </w:tcPr>
          <w:p w:rsidR="00AE770E" w:rsidRDefault="00AE770E" w:rsidP="00AE770E">
            <w:pPr>
              <w:autoSpaceDE w:val="0"/>
              <w:autoSpaceDN w:val="0"/>
              <w:spacing w:after="316" w:line="230" w:lineRule="auto"/>
              <w:rPr>
                <w:rFonts w:ascii="Times New Roman" w:eastAsia="Times New Roman" w:hAnsi="Times New Roman" w:cs="Times New Roman"/>
                <w:b/>
                <w:color w:val="000000"/>
                <w:w w:val="98"/>
                <w:sz w:val="24"/>
              </w:rPr>
            </w:pPr>
          </w:p>
        </w:tc>
        <w:tc>
          <w:tcPr>
            <w:tcW w:w="2977" w:type="dxa"/>
            <w:vMerge/>
          </w:tcPr>
          <w:p w:rsidR="00AE770E" w:rsidRDefault="00AE770E" w:rsidP="00AE770E">
            <w:pPr>
              <w:autoSpaceDE w:val="0"/>
              <w:autoSpaceDN w:val="0"/>
              <w:spacing w:after="316" w:line="230" w:lineRule="auto"/>
              <w:rPr>
                <w:rFonts w:ascii="Times New Roman" w:eastAsia="Times New Roman" w:hAnsi="Times New Roman" w:cs="Times New Roman"/>
                <w:b/>
                <w:color w:val="000000"/>
                <w:w w:val="98"/>
                <w:sz w:val="24"/>
              </w:rPr>
            </w:pPr>
          </w:p>
        </w:tc>
        <w:tc>
          <w:tcPr>
            <w:tcW w:w="851" w:type="dxa"/>
          </w:tcPr>
          <w:p w:rsidR="00AE770E" w:rsidRPr="00AE770E" w:rsidRDefault="00AE770E" w:rsidP="00AE770E">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
                <w:color w:val="000000"/>
                <w:w w:val="98"/>
                <w:sz w:val="24"/>
                <w:lang w:val="ru-RU"/>
              </w:rPr>
              <w:t>Всего</w:t>
            </w:r>
          </w:p>
        </w:tc>
        <w:tc>
          <w:tcPr>
            <w:tcW w:w="1275" w:type="dxa"/>
          </w:tcPr>
          <w:p w:rsidR="00AE770E" w:rsidRPr="00AE770E" w:rsidRDefault="00AE770E" w:rsidP="00AE770E">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
                <w:color w:val="000000"/>
                <w:w w:val="98"/>
                <w:sz w:val="24"/>
                <w:lang w:val="ru-RU"/>
              </w:rPr>
              <w:t>Контрольные  работы</w:t>
            </w:r>
          </w:p>
        </w:tc>
        <w:tc>
          <w:tcPr>
            <w:tcW w:w="1843" w:type="dxa"/>
          </w:tcPr>
          <w:p w:rsidR="00AE770E" w:rsidRPr="00AE770E" w:rsidRDefault="00AE770E" w:rsidP="00AE770E">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
                <w:color w:val="000000"/>
                <w:w w:val="98"/>
                <w:sz w:val="24"/>
                <w:lang w:val="ru-RU"/>
              </w:rPr>
              <w:t xml:space="preserve">Практические  работы  </w:t>
            </w:r>
          </w:p>
        </w:tc>
        <w:tc>
          <w:tcPr>
            <w:tcW w:w="1276" w:type="dxa"/>
            <w:vMerge/>
          </w:tcPr>
          <w:p w:rsidR="00AE770E" w:rsidRDefault="00AE770E" w:rsidP="00AE770E">
            <w:pPr>
              <w:autoSpaceDE w:val="0"/>
              <w:autoSpaceDN w:val="0"/>
              <w:spacing w:after="316" w:line="230" w:lineRule="auto"/>
              <w:rPr>
                <w:rFonts w:ascii="Times New Roman" w:eastAsia="Times New Roman" w:hAnsi="Times New Roman" w:cs="Times New Roman"/>
                <w:b/>
                <w:color w:val="000000"/>
                <w:w w:val="98"/>
                <w:sz w:val="24"/>
              </w:rPr>
            </w:pPr>
          </w:p>
        </w:tc>
        <w:tc>
          <w:tcPr>
            <w:tcW w:w="1886" w:type="dxa"/>
            <w:vMerge/>
          </w:tcPr>
          <w:p w:rsidR="00AE770E" w:rsidRDefault="00AE770E" w:rsidP="00AE770E">
            <w:pPr>
              <w:autoSpaceDE w:val="0"/>
              <w:autoSpaceDN w:val="0"/>
              <w:spacing w:after="316" w:line="230" w:lineRule="auto"/>
              <w:rPr>
                <w:rFonts w:ascii="Times New Roman" w:eastAsia="Times New Roman" w:hAnsi="Times New Roman" w:cs="Times New Roman"/>
                <w:b/>
                <w:color w:val="000000"/>
                <w:w w:val="98"/>
                <w:sz w:val="24"/>
              </w:rPr>
            </w:pPr>
          </w:p>
        </w:tc>
      </w:tr>
      <w:tr w:rsidR="00B65CD3" w:rsidTr="00B65CD3">
        <w:tc>
          <w:tcPr>
            <w:tcW w:w="562" w:type="dxa"/>
          </w:tcPr>
          <w:p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1</w:t>
            </w:r>
          </w:p>
        </w:tc>
        <w:tc>
          <w:tcPr>
            <w:tcW w:w="2977" w:type="dxa"/>
          </w:tcPr>
          <w:p w:rsidR="00AE770E" w:rsidRPr="002A2359"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2A2359">
              <w:rPr>
                <w:rFonts w:ascii="Times New Roman" w:eastAsia="Times New Roman" w:hAnsi="Times New Roman" w:cs="Times New Roman"/>
                <w:sz w:val="24"/>
                <w:szCs w:val="24"/>
                <w:lang w:val="ru-RU" w:eastAsia="ru-RU"/>
              </w:rPr>
              <w:t>Модуль 1.</w:t>
            </w:r>
            <w:r w:rsidRPr="002A2359">
              <w:rPr>
                <w:rFonts w:ascii="Times New Roman" w:eastAsia="Times New Roman" w:hAnsi="Times New Roman" w:cs="Times New Roman"/>
                <w:sz w:val="24"/>
                <w:szCs w:val="24"/>
                <w:lang w:eastAsia="ru-RU"/>
              </w:rPr>
              <w:t> </w:t>
            </w:r>
            <w:r w:rsidRPr="002A2359">
              <w:rPr>
                <w:rFonts w:ascii="Times New Roman" w:eastAsia="Times New Roman" w:hAnsi="Times New Roman" w:cs="Times New Roman"/>
                <w:bCs/>
                <w:sz w:val="24"/>
                <w:szCs w:val="24"/>
                <w:lang w:val="ru-RU" w:eastAsia="ru-RU"/>
              </w:rPr>
              <w:t xml:space="preserve">Культура безопасности жизнедеятельности в современном обществе.  </w:t>
            </w:r>
            <w:proofErr w:type="spellStart"/>
            <w:r w:rsidRPr="002A2359">
              <w:rPr>
                <w:rFonts w:ascii="Times New Roman" w:eastAsia="Times New Roman" w:hAnsi="Times New Roman" w:cs="Times New Roman"/>
                <w:sz w:val="24"/>
                <w:szCs w:val="24"/>
                <w:lang w:eastAsia="ru-RU"/>
              </w:rPr>
              <w:t>Цель</w:t>
            </w:r>
            <w:proofErr w:type="spellEnd"/>
            <w:r w:rsidRPr="002A2359">
              <w:rPr>
                <w:rFonts w:ascii="Times New Roman" w:eastAsia="Times New Roman" w:hAnsi="Times New Roman" w:cs="Times New Roman"/>
                <w:sz w:val="24"/>
                <w:szCs w:val="24"/>
                <w:lang w:eastAsia="ru-RU"/>
              </w:rPr>
              <w:t xml:space="preserve"> и </w:t>
            </w:r>
            <w:proofErr w:type="spellStart"/>
            <w:r w:rsidRPr="002A2359">
              <w:rPr>
                <w:rFonts w:ascii="Times New Roman" w:eastAsia="Times New Roman" w:hAnsi="Times New Roman" w:cs="Times New Roman"/>
                <w:sz w:val="24"/>
                <w:szCs w:val="24"/>
                <w:lang w:eastAsia="ru-RU"/>
              </w:rPr>
              <w:t>основные</w:t>
            </w:r>
            <w:proofErr w:type="spellEnd"/>
            <w:r w:rsidRPr="002A2359">
              <w:rPr>
                <w:rFonts w:ascii="Times New Roman" w:eastAsia="Times New Roman" w:hAnsi="Times New Roman" w:cs="Times New Roman"/>
                <w:sz w:val="24"/>
                <w:szCs w:val="24"/>
                <w:lang w:eastAsia="ru-RU"/>
              </w:rPr>
              <w:t xml:space="preserve"> </w:t>
            </w:r>
            <w:proofErr w:type="spellStart"/>
            <w:r w:rsidRPr="002A2359">
              <w:rPr>
                <w:rFonts w:ascii="Times New Roman" w:eastAsia="Times New Roman" w:hAnsi="Times New Roman" w:cs="Times New Roman"/>
                <w:sz w:val="24"/>
                <w:szCs w:val="24"/>
                <w:lang w:eastAsia="ru-RU"/>
              </w:rPr>
              <w:t>понятия</w:t>
            </w:r>
            <w:proofErr w:type="spellEnd"/>
            <w:r w:rsidRPr="002A2359">
              <w:rPr>
                <w:rFonts w:ascii="Times New Roman" w:eastAsia="Times New Roman" w:hAnsi="Times New Roman" w:cs="Times New Roman"/>
                <w:sz w:val="24"/>
                <w:szCs w:val="24"/>
                <w:lang w:eastAsia="ru-RU"/>
              </w:rPr>
              <w:t xml:space="preserve"> </w:t>
            </w:r>
            <w:proofErr w:type="spellStart"/>
            <w:r w:rsidRPr="002A2359">
              <w:rPr>
                <w:rFonts w:ascii="Times New Roman" w:eastAsia="Times New Roman" w:hAnsi="Times New Roman" w:cs="Times New Roman"/>
                <w:sz w:val="24"/>
                <w:szCs w:val="24"/>
                <w:lang w:eastAsia="ru-RU"/>
              </w:rPr>
              <w:t>предмета</w:t>
            </w:r>
            <w:proofErr w:type="spellEnd"/>
            <w:r w:rsidRPr="002A2359">
              <w:rPr>
                <w:rFonts w:ascii="Times New Roman" w:eastAsia="Times New Roman" w:hAnsi="Times New Roman" w:cs="Times New Roman"/>
                <w:sz w:val="24"/>
                <w:szCs w:val="24"/>
                <w:lang w:eastAsia="ru-RU"/>
              </w:rPr>
              <w:t xml:space="preserve"> ОБЖ.</w:t>
            </w:r>
          </w:p>
        </w:tc>
        <w:tc>
          <w:tcPr>
            <w:tcW w:w="851" w:type="dxa"/>
          </w:tcPr>
          <w:p w:rsidR="00AE770E" w:rsidRPr="002A2359"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2A2359">
              <w:rPr>
                <w:rFonts w:ascii="Times New Roman" w:eastAsia="Times New Roman" w:hAnsi="Times New Roman" w:cs="Times New Roman"/>
                <w:color w:val="000000"/>
                <w:w w:val="98"/>
                <w:sz w:val="24"/>
                <w:lang w:val="ru-RU"/>
              </w:rPr>
              <w:t>1</w:t>
            </w:r>
          </w:p>
        </w:tc>
        <w:tc>
          <w:tcPr>
            <w:tcW w:w="1275" w:type="dxa"/>
          </w:tcPr>
          <w:p w:rsidR="00AE770E" w:rsidRPr="002A2359"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2A2359">
              <w:rPr>
                <w:rFonts w:ascii="Times New Roman" w:eastAsia="Times New Roman" w:hAnsi="Times New Roman" w:cs="Times New Roman"/>
                <w:color w:val="000000"/>
                <w:w w:val="98"/>
                <w:sz w:val="24"/>
                <w:lang w:val="ru-RU"/>
              </w:rPr>
              <w:t>0</w:t>
            </w:r>
          </w:p>
        </w:tc>
        <w:tc>
          <w:tcPr>
            <w:tcW w:w="1843" w:type="dxa"/>
          </w:tcPr>
          <w:p w:rsidR="00AE770E" w:rsidRPr="002A2359"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2A2359">
              <w:rPr>
                <w:rFonts w:ascii="Times New Roman" w:eastAsia="Times New Roman" w:hAnsi="Times New Roman" w:cs="Times New Roman"/>
                <w:color w:val="000000"/>
                <w:w w:val="98"/>
                <w:sz w:val="24"/>
                <w:lang w:val="ru-RU"/>
              </w:rPr>
              <w:t>1</w:t>
            </w:r>
          </w:p>
        </w:tc>
        <w:tc>
          <w:tcPr>
            <w:tcW w:w="1276" w:type="dxa"/>
          </w:tcPr>
          <w:p w:rsidR="00AE770E" w:rsidRPr="002A2359" w:rsidRDefault="00B54990" w:rsidP="00AE770E">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05.09.2022</w:t>
            </w:r>
          </w:p>
        </w:tc>
        <w:tc>
          <w:tcPr>
            <w:tcW w:w="1886" w:type="dxa"/>
          </w:tcPr>
          <w:p w:rsidR="00AE770E" w:rsidRPr="002A2359" w:rsidRDefault="002A2359" w:rsidP="00AE770E">
            <w:pPr>
              <w:autoSpaceDE w:val="0"/>
              <w:autoSpaceDN w:val="0"/>
              <w:spacing w:after="316" w:line="230" w:lineRule="auto"/>
              <w:rPr>
                <w:rFonts w:ascii="Times New Roman" w:eastAsia="Times New Roman" w:hAnsi="Times New Roman" w:cs="Times New Roman"/>
                <w:color w:val="000000"/>
                <w:w w:val="98"/>
                <w:sz w:val="24"/>
                <w:lang w:val="ru-RU"/>
              </w:rPr>
            </w:pPr>
            <w:proofErr w:type="spellStart"/>
            <w:r w:rsidRPr="002A2359">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2A2359">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2A2359">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2A2359">
              <w:rPr>
                <w:rFonts w:ascii="Times New Roman" w:eastAsia="Times New Roman" w:hAnsi="Times New Roman" w:cs="Times New Roman"/>
                <w:sz w:val="24"/>
                <w:szCs w:val="24"/>
                <w:bdr w:val="dashed" w:sz="6" w:space="0" w:color="FF0000" w:frame="1"/>
                <w:shd w:val="clear" w:color="auto" w:fill="F7FDF7"/>
                <w:lang w:eastAsia="ru-RU"/>
              </w:rPr>
              <w:t>;</w:t>
            </w:r>
            <w:r w:rsidRPr="002A2359">
              <w:rPr>
                <w:rFonts w:ascii="Times New Roman" w:eastAsia="Times New Roman" w:hAnsi="Times New Roman" w:cs="Times New Roman"/>
                <w:sz w:val="24"/>
                <w:szCs w:val="24"/>
                <w:bdr w:val="dashed" w:sz="6" w:space="0" w:color="FF0000" w:frame="1"/>
                <w:shd w:val="clear" w:color="auto" w:fill="F7FDF7"/>
                <w:lang w:eastAsia="ru-RU"/>
              </w:rPr>
              <w:br/>
            </w:r>
          </w:p>
        </w:tc>
      </w:tr>
      <w:tr w:rsidR="00B65CD3" w:rsidTr="00B65CD3">
        <w:tc>
          <w:tcPr>
            <w:tcW w:w="562" w:type="dxa"/>
          </w:tcPr>
          <w:p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2</w:t>
            </w:r>
          </w:p>
        </w:tc>
        <w:tc>
          <w:tcPr>
            <w:tcW w:w="2977" w:type="dxa"/>
          </w:tcPr>
          <w:p w:rsidR="00AE770E" w:rsidRPr="002A2359"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2A2359">
              <w:rPr>
                <w:rFonts w:ascii="Times New Roman" w:eastAsia="Times New Roman" w:hAnsi="Times New Roman" w:cs="Times New Roman"/>
                <w:sz w:val="24"/>
                <w:szCs w:val="24"/>
                <w:lang w:val="ru-RU" w:eastAsia="ru-RU"/>
              </w:rPr>
              <w:t>Модуль 1.</w:t>
            </w:r>
            <w:r w:rsidRPr="002A2359">
              <w:rPr>
                <w:rFonts w:ascii="Times New Roman" w:eastAsia="Times New Roman" w:hAnsi="Times New Roman" w:cs="Times New Roman"/>
                <w:sz w:val="24"/>
                <w:szCs w:val="24"/>
                <w:lang w:eastAsia="ru-RU"/>
              </w:rPr>
              <w:t> </w:t>
            </w:r>
            <w:r w:rsidRPr="002A2359">
              <w:rPr>
                <w:rFonts w:ascii="Times New Roman" w:eastAsia="Times New Roman" w:hAnsi="Times New Roman" w:cs="Times New Roman"/>
                <w:bCs/>
                <w:sz w:val="24"/>
                <w:szCs w:val="24"/>
                <w:lang w:val="ru-RU" w:eastAsia="ru-RU"/>
              </w:rPr>
              <w:t xml:space="preserve">Культура безопасности жизнедеятельности в современном обществе.  </w:t>
            </w:r>
            <w:r w:rsidRPr="00B65CD3">
              <w:rPr>
                <w:rFonts w:ascii="Times New Roman" w:eastAsia="Times New Roman" w:hAnsi="Times New Roman" w:cs="Times New Roman"/>
                <w:sz w:val="24"/>
                <w:szCs w:val="24"/>
                <w:lang w:val="ru-RU" w:eastAsia="ru-RU"/>
              </w:rPr>
              <w:t>Правила поведения в опасных и чрезвычайных ситуациях.</w:t>
            </w:r>
          </w:p>
        </w:tc>
        <w:tc>
          <w:tcPr>
            <w:tcW w:w="851" w:type="dxa"/>
          </w:tcPr>
          <w:p w:rsidR="00AE770E" w:rsidRPr="002A2359"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2A2359">
              <w:rPr>
                <w:rFonts w:ascii="Times New Roman" w:eastAsia="Times New Roman" w:hAnsi="Times New Roman" w:cs="Times New Roman"/>
                <w:color w:val="000000"/>
                <w:w w:val="98"/>
                <w:sz w:val="24"/>
                <w:lang w:val="ru-RU"/>
              </w:rPr>
              <w:t>1</w:t>
            </w:r>
          </w:p>
        </w:tc>
        <w:tc>
          <w:tcPr>
            <w:tcW w:w="1275" w:type="dxa"/>
          </w:tcPr>
          <w:p w:rsidR="00AE770E" w:rsidRPr="002A2359"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2A2359">
              <w:rPr>
                <w:rFonts w:ascii="Times New Roman" w:eastAsia="Times New Roman" w:hAnsi="Times New Roman" w:cs="Times New Roman"/>
                <w:color w:val="000000"/>
                <w:w w:val="98"/>
                <w:sz w:val="24"/>
                <w:lang w:val="ru-RU"/>
              </w:rPr>
              <w:t>0</w:t>
            </w:r>
          </w:p>
        </w:tc>
        <w:tc>
          <w:tcPr>
            <w:tcW w:w="1843" w:type="dxa"/>
          </w:tcPr>
          <w:p w:rsidR="00AE770E" w:rsidRPr="002A2359"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2A2359">
              <w:rPr>
                <w:rFonts w:ascii="Times New Roman" w:eastAsia="Times New Roman" w:hAnsi="Times New Roman" w:cs="Times New Roman"/>
                <w:color w:val="000000"/>
                <w:w w:val="98"/>
                <w:sz w:val="24"/>
                <w:lang w:val="ru-RU"/>
              </w:rPr>
              <w:t>1</w:t>
            </w:r>
          </w:p>
        </w:tc>
        <w:tc>
          <w:tcPr>
            <w:tcW w:w="1276" w:type="dxa"/>
          </w:tcPr>
          <w:p w:rsidR="00AE770E" w:rsidRPr="002A2359" w:rsidRDefault="00B54990" w:rsidP="00AE770E">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12.09.2022</w:t>
            </w:r>
          </w:p>
        </w:tc>
        <w:tc>
          <w:tcPr>
            <w:tcW w:w="1886" w:type="dxa"/>
          </w:tcPr>
          <w:p w:rsidR="00AE770E" w:rsidRPr="002A2359" w:rsidRDefault="002A2359" w:rsidP="00AE770E">
            <w:pPr>
              <w:autoSpaceDE w:val="0"/>
              <w:autoSpaceDN w:val="0"/>
              <w:spacing w:after="316" w:line="230" w:lineRule="auto"/>
              <w:rPr>
                <w:rFonts w:ascii="Times New Roman" w:eastAsia="Times New Roman" w:hAnsi="Times New Roman" w:cs="Times New Roman"/>
                <w:color w:val="000000"/>
                <w:w w:val="98"/>
                <w:sz w:val="24"/>
                <w:lang w:val="ru-RU"/>
              </w:rPr>
            </w:pPr>
            <w:r w:rsidRPr="002A2359">
              <w:rPr>
                <w:rFonts w:ascii="Times New Roman" w:eastAsia="Times New Roman" w:hAnsi="Times New Roman" w:cs="Times New Roman"/>
                <w:color w:val="000000"/>
                <w:w w:val="98"/>
                <w:sz w:val="24"/>
                <w:lang w:val="ru-RU"/>
              </w:rPr>
              <w:t xml:space="preserve">Письменный  опрос  </w:t>
            </w:r>
          </w:p>
        </w:tc>
      </w:tr>
      <w:tr w:rsidR="00B65CD3" w:rsidTr="00B65CD3">
        <w:tc>
          <w:tcPr>
            <w:tcW w:w="562" w:type="dxa"/>
          </w:tcPr>
          <w:p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3</w:t>
            </w:r>
          </w:p>
        </w:tc>
        <w:tc>
          <w:tcPr>
            <w:tcW w:w="2977" w:type="dxa"/>
          </w:tcPr>
          <w:p w:rsidR="00AE770E" w:rsidRPr="002A2359" w:rsidRDefault="002A2359" w:rsidP="00AE770E">
            <w:pPr>
              <w:autoSpaceDE w:val="0"/>
              <w:autoSpaceDN w:val="0"/>
              <w:spacing w:after="316" w:line="230" w:lineRule="auto"/>
              <w:rPr>
                <w:rFonts w:ascii="Times New Roman" w:eastAsia="Times New Roman" w:hAnsi="Times New Roman" w:cs="Times New Roman"/>
                <w:bCs/>
                <w:sz w:val="24"/>
                <w:szCs w:val="24"/>
                <w:lang w:val="ru-RU" w:eastAsia="ru-RU"/>
              </w:rPr>
            </w:pPr>
            <w:r w:rsidRPr="002A2359">
              <w:rPr>
                <w:rFonts w:ascii="Times New Roman" w:eastAsia="Times New Roman" w:hAnsi="Times New Roman" w:cs="Times New Roman"/>
                <w:sz w:val="24"/>
                <w:szCs w:val="24"/>
                <w:lang w:val="ru-RU" w:eastAsia="ru-RU"/>
              </w:rPr>
              <w:t>Модуль2.</w:t>
            </w:r>
            <w:r w:rsidRPr="002A2359">
              <w:rPr>
                <w:rFonts w:ascii="Times New Roman" w:eastAsia="Times New Roman" w:hAnsi="Times New Roman" w:cs="Times New Roman"/>
                <w:bCs/>
                <w:sz w:val="24"/>
                <w:szCs w:val="24"/>
                <w:lang w:eastAsia="ru-RU"/>
              </w:rPr>
              <w:t> </w:t>
            </w:r>
            <w:r w:rsidRPr="002A2359">
              <w:rPr>
                <w:rFonts w:ascii="Times New Roman" w:eastAsia="Times New Roman" w:hAnsi="Times New Roman" w:cs="Times New Roman"/>
                <w:bCs/>
                <w:sz w:val="24"/>
                <w:szCs w:val="24"/>
                <w:lang w:val="ru-RU" w:eastAsia="ru-RU"/>
              </w:rPr>
              <w:t>Безопасность в быту.</w:t>
            </w:r>
            <w:r w:rsidRPr="002A2359">
              <w:rPr>
                <w:rFonts w:ascii="Times New Roman" w:eastAsia="Times New Roman" w:hAnsi="Times New Roman" w:cs="Times New Roman"/>
                <w:sz w:val="24"/>
                <w:szCs w:val="24"/>
                <w:lang w:val="ru-RU" w:eastAsia="ru-RU"/>
              </w:rPr>
              <w:t xml:space="preserve"> Основные опасности в быту. Предупреждение бытовых отравлений.</w:t>
            </w:r>
          </w:p>
        </w:tc>
        <w:tc>
          <w:tcPr>
            <w:tcW w:w="851"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0</w:t>
            </w:r>
          </w:p>
        </w:tc>
        <w:tc>
          <w:tcPr>
            <w:tcW w:w="1843"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6" w:type="dxa"/>
          </w:tcPr>
          <w:p w:rsidR="00AE770E" w:rsidRPr="00B54990" w:rsidRDefault="00B54990" w:rsidP="00AE770E">
            <w:pPr>
              <w:autoSpaceDE w:val="0"/>
              <w:autoSpaceDN w:val="0"/>
              <w:spacing w:after="316" w:line="230" w:lineRule="auto"/>
              <w:rPr>
                <w:rFonts w:ascii="Times New Roman" w:eastAsia="Times New Roman" w:hAnsi="Times New Roman" w:cs="Times New Roman"/>
                <w:bCs/>
                <w:color w:val="000000"/>
                <w:w w:val="98"/>
                <w:sz w:val="24"/>
                <w:lang w:val="ru-RU"/>
              </w:rPr>
            </w:pPr>
            <w:r w:rsidRPr="00B54990">
              <w:rPr>
                <w:rFonts w:ascii="Times New Roman" w:eastAsia="Times New Roman" w:hAnsi="Times New Roman" w:cs="Times New Roman"/>
                <w:bCs/>
                <w:color w:val="000000"/>
                <w:w w:val="98"/>
                <w:sz w:val="24"/>
                <w:lang w:val="ru-RU"/>
              </w:rPr>
              <w:t>19.09.2022</w:t>
            </w:r>
          </w:p>
        </w:tc>
        <w:tc>
          <w:tcPr>
            <w:tcW w:w="1886" w:type="dxa"/>
          </w:tcPr>
          <w:p w:rsidR="00AE770E" w:rsidRPr="002A2359" w:rsidRDefault="008F2C07" w:rsidP="00AE770E">
            <w:pPr>
              <w:autoSpaceDE w:val="0"/>
              <w:autoSpaceDN w:val="0"/>
              <w:spacing w:after="316" w:line="230" w:lineRule="auto"/>
              <w:rPr>
                <w:rFonts w:ascii="Times New Roman" w:eastAsia="Times New Roman" w:hAnsi="Times New Roman" w:cs="Times New Roman"/>
                <w:b/>
                <w:color w:val="000000"/>
                <w:w w:val="98"/>
                <w:sz w:val="24"/>
                <w:lang w:val="ru-RU"/>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tc>
      </w:tr>
      <w:tr w:rsidR="00B65CD3" w:rsidTr="00B65CD3">
        <w:tc>
          <w:tcPr>
            <w:tcW w:w="562" w:type="dxa"/>
          </w:tcPr>
          <w:p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4</w:t>
            </w:r>
          </w:p>
        </w:tc>
        <w:tc>
          <w:tcPr>
            <w:tcW w:w="2977" w:type="dxa"/>
          </w:tcPr>
          <w:p w:rsidR="00AE770E" w:rsidRPr="008F2C07" w:rsidRDefault="002A2359" w:rsidP="00AE770E">
            <w:pPr>
              <w:autoSpaceDE w:val="0"/>
              <w:autoSpaceDN w:val="0"/>
              <w:spacing w:after="316" w:line="23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Модуль</w:t>
            </w:r>
            <w:r w:rsidRPr="002A2359">
              <w:rPr>
                <w:rFonts w:ascii="Times New Roman" w:eastAsia="Times New Roman" w:hAnsi="Times New Roman" w:cs="Times New Roman"/>
                <w:sz w:val="24"/>
                <w:szCs w:val="24"/>
                <w:lang w:val="ru-RU" w:eastAsia="ru-RU"/>
              </w:rPr>
              <w:t>2.</w:t>
            </w:r>
            <w:r w:rsidRPr="002A2359">
              <w:rPr>
                <w:rFonts w:ascii="Times New Roman" w:eastAsia="Times New Roman" w:hAnsi="Times New Roman" w:cs="Times New Roman"/>
                <w:bCs/>
                <w:sz w:val="24"/>
                <w:szCs w:val="24"/>
                <w:lang w:val="ru-RU" w:eastAsia="ru-RU"/>
              </w:rPr>
              <w:t>Безопасность в быту.</w:t>
            </w:r>
            <w:r w:rsidR="008F2C07" w:rsidRPr="008F2C07">
              <w:rPr>
                <w:rFonts w:ascii="Times New Roman" w:eastAsia="Times New Roman" w:hAnsi="Times New Roman" w:cs="Times New Roman"/>
                <w:sz w:val="24"/>
                <w:szCs w:val="24"/>
                <w:lang w:val="ru-RU" w:eastAsia="ru-RU"/>
              </w:rPr>
              <w:t xml:space="preserve"> Предупреждение бытовых травм.</w:t>
            </w:r>
          </w:p>
        </w:tc>
        <w:tc>
          <w:tcPr>
            <w:tcW w:w="851"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0</w:t>
            </w:r>
          </w:p>
        </w:tc>
        <w:tc>
          <w:tcPr>
            <w:tcW w:w="1843"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6" w:type="dxa"/>
          </w:tcPr>
          <w:p w:rsidR="00AE770E" w:rsidRPr="002A2359" w:rsidRDefault="003302F4" w:rsidP="00AE770E">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Cs/>
                <w:color w:val="000000"/>
                <w:w w:val="98"/>
                <w:sz w:val="24"/>
                <w:lang w:val="ru-RU"/>
              </w:rPr>
              <w:t>26</w:t>
            </w:r>
            <w:r w:rsidR="00B54990" w:rsidRPr="00B54990">
              <w:rPr>
                <w:rFonts w:ascii="Times New Roman" w:eastAsia="Times New Roman" w:hAnsi="Times New Roman" w:cs="Times New Roman"/>
                <w:bCs/>
                <w:color w:val="000000"/>
                <w:w w:val="98"/>
                <w:sz w:val="24"/>
                <w:lang w:val="ru-RU"/>
              </w:rPr>
              <w:t>.09.2022</w:t>
            </w:r>
          </w:p>
        </w:tc>
        <w:tc>
          <w:tcPr>
            <w:tcW w:w="1886" w:type="dxa"/>
          </w:tcPr>
          <w:p w:rsidR="00AE770E" w:rsidRPr="002A2359" w:rsidRDefault="008F2C07" w:rsidP="00AE770E">
            <w:pPr>
              <w:autoSpaceDE w:val="0"/>
              <w:autoSpaceDN w:val="0"/>
              <w:spacing w:after="316" w:line="230" w:lineRule="auto"/>
              <w:rPr>
                <w:rFonts w:ascii="Times New Roman" w:eastAsia="Times New Roman" w:hAnsi="Times New Roman" w:cs="Times New Roman"/>
                <w:b/>
                <w:color w:val="000000"/>
                <w:w w:val="98"/>
                <w:sz w:val="24"/>
                <w:lang w:val="ru-RU"/>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tc>
      </w:tr>
      <w:tr w:rsidR="00B65CD3" w:rsidTr="00B65CD3">
        <w:tc>
          <w:tcPr>
            <w:tcW w:w="562" w:type="dxa"/>
          </w:tcPr>
          <w:p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5</w:t>
            </w:r>
          </w:p>
        </w:tc>
        <w:tc>
          <w:tcPr>
            <w:tcW w:w="2977" w:type="dxa"/>
          </w:tcPr>
          <w:p w:rsidR="00AE770E" w:rsidRPr="008F2C07" w:rsidRDefault="002A2359" w:rsidP="00AE770E">
            <w:pPr>
              <w:autoSpaceDE w:val="0"/>
              <w:autoSpaceDN w:val="0"/>
              <w:spacing w:after="316" w:line="230" w:lineRule="auto"/>
              <w:rPr>
                <w:rFonts w:ascii="Times New Roman" w:eastAsia="Times New Roman" w:hAnsi="Times New Roman" w:cs="Times New Roman"/>
                <w:bCs/>
                <w:sz w:val="24"/>
                <w:szCs w:val="24"/>
                <w:lang w:val="ru-RU" w:eastAsia="ru-RU"/>
              </w:rPr>
            </w:pPr>
            <w:r>
              <w:rPr>
                <w:rFonts w:ascii="Times New Roman" w:eastAsia="Times New Roman" w:hAnsi="Times New Roman" w:cs="Times New Roman"/>
                <w:sz w:val="24"/>
                <w:szCs w:val="24"/>
                <w:lang w:val="ru-RU" w:eastAsia="ru-RU"/>
              </w:rPr>
              <w:t>Модуль</w:t>
            </w:r>
            <w:r w:rsidRPr="002A2359">
              <w:rPr>
                <w:rFonts w:ascii="Times New Roman" w:eastAsia="Times New Roman" w:hAnsi="Times New Roman" w:cs="Times New Roman"/>
                <w:sz w:val="24"/>
                <w:szCs w:val="24"/>
                <w:lang w:val="ru-RU" w:eastAsia="ru-RU"/>
              </w:rPr>
              <w:t>2.</w:t>
            </w:r>
            <w:r w:rsidRPr="002A2359">
              <w:rPr>
                <w:rFonts w:ascii="Times New Roman" w:eastAsia="Times New Roman" w:hAnsi="Times New Roman" w:cs="Times New Roman"/>
                <w:bCs/>
                <w:sz w:val="24"/>
                <w:szCs w:val="24"/>
                <w:lang w:eastAsia="ru-RU"/>
              </w:rPr>
              <w:t> </w:t>
            </w:r>
            <w:r w:rsidRPr="002A2359">
              <w:rPr>
                <w:rFonts w:ascii="Times New Roman" w:eastAsia="Times New Roman" w:hAnsi="Times New Roman" w:cs="Times New Roman"/>
                <w:bCs/>
                <w:sz w:val="24"/>
                <w:szCs w:val="24"/>
                <w:lang w:val="ru-RU" w:eastAsia="ru-RU"/>
              </w:rPr>
              <w:t>Безопасность в быту.</w:t>
            </w:r>
            <w:r w:rsidR="008F2C07" w:rsidRPr="008F2C07">
              <w:rPr>
                <w:rFonts w:ascii="Times New Roman" w:eastAsia="Times New Roman" w:hAnsi="Times New Roman" w:cs="Times New Roman"/>
                <w:sz w:val="24"/>
                <w:szCs w:val="24"/>
                <w:lang w:val="ru-RU" w:eastAsia="ru-RU"/>
              </w:rPr>
              <w:t xml:space="preserve"> Безопасная эксплуатация бытовых приборов и мест общего пользования.</w:t>
            </w:r>
          </w:p>
        </w:tc>
        <w:tc>
          <w:tcPr>
            <w:tcW w:w="851"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0</w:t>
            </w:r>
          </w:p>
        </w:tc>
        <w:tc>
          <w:tcPr>
            <w:tcW w:w="1843"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6" w:type="dxa"/>
          </w:tcPr>
          <w:p w:rsidR="00AE770E" w:rsidRPr="003302F4" w:rsidRDefault="003302F4" w:rsidP="00AE770E">
            <w:pPr>
              <w:autoSpaceDE w:val="0"/>
              <w:autoSpaceDN w:val="0"/>
              <w:spacing w:after="316" w:line="230" w:lineRule="auto"/>
              <w:rPr>
                <w:rFonts w:ascii="Times New Roman" w:eastAsia="Times New Roman" w:hAnsi="Times New Roman" w:cs="Times New Roman"/>
                <w:bCs/>
                <w:color w:val="000000"/>
                <w:w w:val="98"/>
                <w:sz w:val="24"/>
                <w:lang w:val="ru-RU"/>
              </w:rPr>
            </w:pPr>
            <w:r w:rsidRPr="003302F4">
              <w:rPr>
                <w:rFonts w:ascii="Times New Roman" w:eastAsia="Times New Roman" w:hAnsi="Times New Roman" w:cs="Times New Roman"/>
                <w:bCs/>
                <w:color w:val="000000"/>
                <w:w w:val="98"/>
                <w:sz w:val="24"/>
                <w:lang w:val="ru-RU"/>
              </w:rPr>
              <w:t>03.10.2022</w:t>
            </w:r>
          </w:p>
        </w:tc>
        <w:tc>
          <w:tcPr>
            <w:tcW w:w="1886" w:type="dxa"/>
          </w:tcPr>
          <w:p w:rsidR="00AE770E" w:rsidRPr="002A2359" w:rsidRDefault="008F2C07" w:rsidP="00AE770E">
            <w:pPr>
              <w:autoSpaceDE w:val="0"/>
              <w:autoSpaceDN w:val="0"/>
              <w:spacing w:after="316" w:line="230" w:lineRule="auto"/>
              <w:rPr>
                <w:rFonts w:ascii="Times New Roman" w:eastAsia="Times New Roman" w:hAnsi="Times New Roman" w:cs="Times New Roman"/>
                <w:b/>
                <w:color w:val="000000"/>
                <w:w w:val="98"/>
                <w:sz w:val="24"/>
                <w:lang w:val="ru-RU"/>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tc>
      </w:tr>
      <w:tr w:rsidR="00B65CD3" w:rsidTr="00B65CD3">
        <w:tc>
          <w:tcPr>
            <w:tcW w:w="562" w:type="dxa"/>
          </w:tcPr>
          <w:p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6</w:t>
            </w:r>
          </w:p>
        </w:tc>
        <w:tc>
          <w:tcPr>
            <w:tcW w:w="2977" w:type="dxa"/>
          </w:tcPr>
          <w:p w:rsidR="00AE770E" w:rsidRPr="008F2C07" w:rsidRDefault="002A2359" w:rsidP="00AE770E">
            <w:pPr>
              <w:autoSpaceDE w:val="0"/>
              <w:autoSpaceDN w:val="0"/>
              <w:spacing w:after="316" w:line="230" w:lineRule="auto"/>
              <w:rPr>
                <w:rFonts w:ascii="Times New Roman" w:eastAsia="Times New Roman" w:hAnsi="Times New Roman" w:cs="Times New Roman"/>
                <w:bCs/>
                <w:sz w:val="24"/>
                <w:szCs w:val="24"/>
                <w:lang w:val="ru-RU" w:eastAsia="ru-RU"/>
              </w:rPr>
            </w:pPr>
            <w:r>
              <w:rPr>
                <w:rFonts w:ascii="Times New Roman" w:eastAsia="Times New Roman" w:hAnsi="Times New Roman" w:cs="Times New Roman"/>
                <w:sz w:val="24"/>
                <w:szCs w:val="24"/>
                <w:lang w:val="ru-RU" w:eastAsia="ru-RU"/>
              </w:rPr>
              <w:t xml:space="preserve">Модуль </w:t>
            </w:r>
            <w:r w:rsidRPr="002A2359">
              <w:rPr>
                <w:rFonts w:ascii="Times New Roman" w:eastAsia="Times New Roman" w:hAnsi="Times New Roman" w:cs="Times New Roman"/>
                <w:sz w:val="24"/>
                <w:szCs w:val="24"/>
                <w:lang w:val="ru-RU" w:eastAsia="ru-RU"/>
              </w:rPr>
              <w:t>2.</w:t>
            </w:r>
            <w:r w:rsidRPr="002A2359">
              <w:rPr>
                <w:rFonts w:ascii="Times New Roman" w:eastAsia="Times New Roman" w:hAnsi="Times New Roman" w:cs="Times New Roman"/>
                <w:bCs/>
                <w:sz w:val="24"/>
                <w:szCs w:val="24"/>
                <w:lang w:val="ru-RU" w:eastAsia="ru-RU"/>
              </w:rPr>
              <w:t>Безопасность в быту.</w:t>
            </w:r>
            <w:r w:rsidR="008F2C07" w:rsidRPr="008F2C07">
              <w:rPr>
                <w:rFonts w:ascii="Times New Roman" w:eastAsia="Times New Roman" w:hAnsi="Times New Roman" w:cs="Times New Roman"/>
                <w:sz w:val="24"/>
                <w:szCs w:val="24"/>
                <w:lang w:val="ru-RU" w:eastAsia="ru-RU"/>
              </w:rPr>
              <w:t xml:space="preserve"> Пожарная безопасность в быту.</w:t>
            </w:r>
          </w:p>
        </w:tc>
        <w:tc>
          <w:tcPr>
            <w:tcW w:w="851"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0</w:t>
            </w:r>
          </w:p>
        </w:tc>
        <w:tc>
          <w:tcPr>
            <w:tcW w:w="1843"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6" w:type="dxa"/>
          </w:tcPr>
          <w:p w:rsidR="00AE770E" w:rsidRPr="002A2359" w:rsidRDefault="003302F4" w:rsidP="00AE770E">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Cs/>
                <w:color w:val="000000"/>
                <w:w w:val="98"/>
                <w:sz w:val="24"/>
                <w:lang w:val="ru-RU"/>
              </w:rPr>
              <w:t>10</w:t>
            </w:r>
            <w:r w:rsidRPr="003302F4">
              <w:rPr>
                <w:rFonts w:ascii="Times New Roman" w:eastAsia="Times New Roman" w:hAnsi="Times New Roman" w:cs="Times New Roman"/>
                <w:bCs/>
                <w:color w:val="000000"/>
                <w:w w:val="98"/>
                <w:sz w:val="24"/>
                <w:lang w:val="ru-RU"/>
              </w:rPr>
              <w:t>.10.2022</w:t>
            </w:r>
          </w:p>
        </w:tc>
        <w:tc>
          <w:tcPr>
            <w:tcW w:w="1886"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Тестирование</w:t>
            </w:r>
          </w:p>
        </w:tc>
      </w:tr>
      <w:tr w:rsidR="00B65CD3" w:rsidTr="00B65CD3">
        <w:tc>
          <w:tcPr>
            <w:tcW w:w="562" w:type="dxa"/>
          </w:tcPr>
          <w:p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7</w:t>
            </w:r>
          </w:p>
        </w:tc>
        <w:tc>
          <w:tcPr>
            <w:tcW w:w="2977" w:type="dxa"/>
          </w:tcPr>
          <w:p w:rsidR="00AE770E" w:rsidRPr="008F2C07" w:rsidRDefault="002A2359" w:rsidP="00AE770E">
            <w:pPr>
              <w:autoSpaceDE w:val="0"/>
              <w:autoSpaceDN w:val="0"/>
              <w:spacing w:after="316" w:line="230" w:lineRule="auto"/>
              <w:rPr>
                <w:rFonts w:ascii="Times New Roman" w:eastAsia="Times New Roman" w:hAnsi="Times New Roman" w:cs="Times New Roman"/>
                <w:bCs/>
                <w:sz w:val="24"/>
                <w:szCs w:val="24"/>
                <w:lang w:val="ru-RU" w:eastAsia="ru-RU"/>
              </w:rPr>
            </w:pPr>
            <w:r w:rsidRPr="002A2359">
              <w:rPr>
                <w:rFonts w:ascii="Times New Roman" w:eastAsia="Times New Roman" w:hAnsi="Times New Roman" w:cs="Times New Roman"/>
                <w:sz w:val="24"/>
                <w:szCs w:val="24"/>
                <w:lang w:val="ru-RU" w:eastAsia="ru-RU"/>
              </w:rPr>
              <w:t>Мо</w:t>
            </w:r>
            <w:r w:rsidRPr="008F2C07">
              <w:rPr>
                <w:rFonts w:ascii="Times New Roman" w:eastAsia="Times New Roman" w:hAnsi="Times New Roman" w:cs="Times New Roman"/>
                <w:sz w:val="24"/>
                <w:szCs w:val="24"/>
                <w:lang w:val="ru-RU" w:eastAsia="ru-RU"/>
              </w:rPr>
              <w:t>дуль2.</w:t>
            </w:r>
            <w:r w:rsidRPr="008F2C07">
              <w:rPr>
                <w:rFonts w:ascii="Times New Roman" w:eastAsia="Times New Roman" w:hAnsi="Times New Roman" w:cs="Times New Roman"/>
                <w:bCs/>
                <w:sz w:val="24"/>
                <w:szCs w:val="24"/>
                <w:lang w:val="ru-RU" w:eastAsia="ru-RU"/>
              </w:rPr>
              <w:t>Безопасность в быту.</w:t>
            </w:r>
            <w:r w:rsidR="008F2C07" w:rsidRPr="008F2C07">
              <w:rPr>
                <w:rFonts w:ascii="Times New Roman" w:eastAsia="Times New Roman" w:hAnsi="Times New Roman" w:cs="Times New Roman"/>
                <w:sz w:val="24"/>
                <w:szCs w:val="24"/>
                <w:lang w:val="ru-RU" w:eastAsia="ru-RU"/>
              </w:rPr>
              <w:t xml:space="preserve"> Предупреждение ситуаций криминального характера.</w:t>
            </w:r>
          </w:p>
        </w:tc>
        <w:tc>
          <w:tcPr>
            <w:tcW w:w="851"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0</w:t>
            </w:r>
          </w:p>
        </w:tc>
        <w:tc>
          <w:tcPr>
            <w:tcW w:w="1843"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6" w:type="dxa"/>
          </w:tcPr>
          <w:p w:rsidR="00AE770E" w:rsidRPr="008F2C07" w:rsidRDefault="003302F4" w:rsidP="00AE770E">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Cs/>
                <w:color w:val="000000"/>
                <w:w w:val="98"/>
                <w:sz w:val="24"/>
                <w:lang w:val="ru-RU"/>
              </w:rPr>
              <w:t>17</w:t>
            </w:r>
            <w:r w:rsidRPr="003302F4">
              <w:rPr>
                <w:rFonts w:ascii="Times New Roman" w:eastAsia="Times New Roman" w:hAnsi="Times New Roman" w:cs="Times New Roman"/>
                <w:bCs/>
                <w:color w:val="000000"/>
                <w:w w:val="98"/>
                <w:sz w:val="24"/>
                <w:lang w:val="ru-RU"/>
              </w:rPr>
              <w:t>.10.2022</w:t>
            </w:r>
          </w:p>
        </w:tc>
        <w:tc>
          <w:tcPr>
            <w:tcW w:w="1886" w:type="dxa"/>
          </w:tcPr>
          <w:p w:rsidR="00AE770E" w:rsidRPr="008F2C07" w:rsidRDefault="008F2C07" w:rsidP="00AE770E">
            <w:pPr>
              <w:autoSpaceDE w:val="0"/>
              <w:autoSpaceDN w:val="0"/>
              <w:spacing w:after="316" w:line="230" w:lineRule="auto"/>
              <w:rPr>
                <w:rFonts w:ascii="Times New Roman" w:eastAsia="Times New Roman" w:hAnsi="Times New Roman" w:cs="Times New Roman"/>
                <w:b/>
                <w:color w:val="000000"/>
                <w:w w:val="98"/>
                <w:sz w:val="24"/>
                <w:lang w:val="ru-RU"/>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tc>
      </w:tr>
      <w:tr w:rsidR="00B65CD3" w:rsidTr="00B65CD3">
        <w:tc>
          <w:tcPr>
            <w:tcW w:w="562" w:type="dxa"/>
          </w:tcPr>
          <w:p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8</w:t>
            </w:r>
          </w:p>
        </w:tc>
        <w:tc>
          <w:tcPr>
            <w:tcW w:w="2977" w:type="dxa"/>
          </w:tcPr>
          <w:p w:rsidR="00AE770E" w:rsidRPr="008F2C07" w:rsidRDefault="002A2359" w:rsidP="00AE770E">
            <w:pPr>
              <w:autoSpaceDE w:val="0"/>
              <w:autoSpaceDN w:val="0"/>
              <w:spacing w:after="316" w:line="230" w:lineRule="auto"/>
              <w:rPr>
                <w:rFonts w:ascii="Times New Roman" w:eastAsia="Times New Roman" w:hAnsi="Times New Roman" w:cs="Times New Roman"/>
                <w:sz w:val="24"/>
                <w:szCs w:val="24"/>
                <w:lang w:val="ru-RU" w:eastAsia="ru-RU"/>
              </w:rPr>
            </w:pPr>
            <w:r w:rsidRPr="008F2C07">
              <w:rPr>
                <w:rFonts w:ascii="Times New Roman" w:eastAsia="Times New Roman" w:hAnsi="Times New Roman" w:cs="Times New Roman"/>
                <w:sz w:val="24"/>
                <w:szCs w:val="24"/>
                <w:lang w:val="ru-RU" w:eastAsia="ru-RU"/>
              </w:rPr>
              <w:t>Модуль 2.</w:t>
            </w:r>
            <w:r w:rsidRPr="008F2C07">
              <w:rPr>
                <w:rFonts w:ascii="Times New Roman" w:eastAsia="Times New Roman" w:hAnsi="Times New Roman" w:cs="Times New Roman"/>
                <w:bCs/>
                <w:sz w:val="24"/>
                <w:szCs w:val="24"/>
                <w:lang w:val="ru-RU" w:eastAsia="ru-RU"/>
              </w:rPr>
              <w:t>Безопасность в быту.</w:t>
            </w:r>
            <w:r w:rsidR="008F2C07" w:rsidRPr="008F2C07">
              <w:rPr>
                <w:rFonts w:ascii="Times New Roman" w:eastAsia="Times New Roman" w:hAnsi="Times New Roman" w:cs="Times New Roman"/>
                <w:sz w:val="24"/>
                <w:szCs w:val="24"/>
                <w:lang w:val="ru-RU" w:eastAsia="ru-RU"/>
              </w:rPr>
              <w:t xml:space="preserve"> Предупреждение ситуаций криминального характера.</w:t>
            </w:r>
          </w:p>
        </w:tc>
        <w:tc>
          <w:tcPr>
            <w:tcW w:w="851"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0</w:t>
            </w:r>
          </w:p>
        </w:tc>
        <w:tc>
          <w:tcPr>
            <w:tcW w:w="1843"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6" w:type="dxa"/>
          </w:tcPr>
          <w:p w:rsidR="00AE770E" w:rsidRPr="003302F4" w:rsidRDefault="003302F4" w:rsidP="00AE770E">
            <w:pPr>
              <w:autoSpaceDE w:val="0"/>
              <w:autoSpaceDN w:val="0"/>
              <w:spacing w:after="316" w:line="230" w:lineRule="auto"/>
              <w:rPr>
                <w:rFonts w:ascii="Times New Roman" w:eastAsia="Times New Roman" w:hAnsi="Times New Roman" w:cs="Times New Roman"/>
                <w:bCs/>
                <w:color w:val="000000"/>
                <w:w w:val="98"/>
                <w:sz w:val="24"/>
                <w:lang w:val="ru-RU"/>
              </w:rPr>
            </w:pPr>
            <w:r w:rsidRPr="003302F4">
              <w:rPr>
                <w:rFonts w:ascii="Times New Roman" w:eastAsia="Times New Roman" w:hAnsi="Times New Roman" w:cs="Times New Roman"/>
                <w:bCs/>
                <w:color w:val="000000"/>
                <w:w w:val="98"/>
                <w:sz w:val="24"/>
                <w:lang w:val="ru-RU"/>
              </w:rPr>
              <w:t>01.11.2022</w:t>
            </w:r>
          </w:p>
        </w:tc>
        <w:tc>
          <w:tcPr>
            <w:tcW w:w="1886" w:type="dxa"/>
          </w:tcPr>
          <w:p w:rsidR="00AE770E" w:rsidRPr="008F2C07" w:rsidRDefault="008F2C07" w:rsidP="00AE770E">
            <w:pPr>
              <w:autoSpaceDE w:val="0"/>
              <w:autoSpaceDN w:val="0"/>
              <w:spacing w:after="316" w:line="230" w:lineRule="auto"/>
              <w:rPr>
                <w:rFonts w:ascii="Times New Roman" w:eastAsia="Times New Roman" w:hAnsi="Times New Roman" w:cs="Times New Roman"/>
                <w:b/>
                <w:color w:val="000000"/>
                <w:w w:val="98"/>
                <w:sz w:val="24"/>
                <w:lang w:val="ru-RU"/>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tc>
      </w:tr>
      <w:tr w:rsidR="00B65CD3" w:rsidTr="00B65CD3">
        <w:tc>
          <w:tcPr>
            <w:tcW w:w="562" w:type="dxa"/>
          </w:tcPr>
          <w:p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lastRenderedPageBreak/>
              <w:t>9</w:t>
            </w:r>
          </w:p>
        </w:tc>
        <w:tc>
          <w:tcPr>
            <w:tcW w:w="2977" w:type="dxa"/>
          </w:tcPr>
          <w:p w:rsidR="00AE770E" w:rsidRPr="008F2C07" w:rsidRDefault="002A2359" w:rsidP="00AE770E">
            <w:pPr>
              <w:autoSpaceDE w:val="0"/>
              <w:autoSpaceDN w:val="0"/>
              <w:spacing w:after="316" w:line="230" w:lineRule="auto"/>
              <w:rPr>
                <w:rFonts w:ascii="Times New Roman" w:eastAsia="Times New Roman" w:hAnsi="Times New Roman" w:cs="Times New Roman"/>
                <w:bCs/>
                <w:sz w:val="24"/>
                <w:szCs w:val="24"/>
                <w:lang w:val="ru-RU" w:eastAsia="ru-RU"/>
              </w:rPr>
            </w:pPr>
            <w:r w:rsidRPr="008F2C07">
              <w:rPr>
                <w:rFonts w:ascii="Times New Roman" w:eastAsia="Times New Roman" w:hAnsi="Times New Roman" w:cs="Times New Roman"/>
                <w:sz w:val="24"/>
                <w:szCs w:val="24"/>
                <w:lang w:val="ru-RU" w:eastAsia="ru-RU"/>
              </w:rPr>
              <w:t>Модуль 2.</w:t>
            </w:r>
            <w:r w:rsidRPr="008F2C07">
              <w:rPr>
                <w:rFonts w:ascii="Times New Roman" w:eastAsia="Times New Roman" w:hAnsi="Times New Roman" w:cs="Times New Roman"/>
                <w:bCs/>
                <w:sz w:val="24"/>
                <w:szCs w:val="24"/>
                <w:lang w:val="ru-RU" w:eastAsia="ru-RU"/>
              </w:rPr>
              <w:t>Безопасность в быту.</w:t>
            </w:r>
            <w:r w:rsidR="008F2C07" w:rsidRPr="008F2C07">
              <w:rPr>
                <w:rFonts w:ascii="Times New Roman" w:eastAsia="Times New Roman" w:hAnsi="Times New Roman" w:cs="Times New Roman"/>
                <w:sz w:val="24"/>
                <w:szCs w:val="24"/>
                <w:lang w:val="ru-RU" w:eastAsia="ru-RU"/>
              </w:rPr>
              <w:t xml:space="preserve"> Безопасные действия при авариях на коммунальных системах жизнеобеспечения.</w:t>
            </w:r>
          </w:p>
        </w:tc>
        <w:tc>
          <w:tcPr>
            <w:tcW w:w="851"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0</w:t>
            </w:r>
          </w:p>
        </w:tc>
        <w:tc>
          <w:tcPr>
            <w:tcW w:w="1843"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6" w:type="dxa"/>
          </w:tcPr>
          <w:p w:rsidR="00AE770E" w:rsidRPr="008F2C07" w:rsidRDefault="003302F4" w:rsidP="00AE770E">
            <w:pPr>
              <w:autoSpaceDE w:val="0"/>
              <w:autoSpaceDN w:val="0"/>
              <w:spacing w:after="316" w:line="230" w:lineRule="auto"/>
              <w:rPr>
                <w:rFonts w:ascii="Times New Roman" w:eastAsia="Times New Roman" w:hAnsi="Times New Roman" w:cs="Times New Roman"/>
                <w:b/>
                <w:color w:val="000000"/>
                <w:w w:val="98"/>
                <w:sz w:val="24"/>
                <w:lang w:val="ru-RU"/>
              </w:rPr>
            </w:pPr>
            <w:r w:rsidRPr="003302F4">
              <w:rPr>
                <w:rFonts w:ascii="Times New Roman" w:eastAsia="Times New Roman" w:hAnsi="Times New Roman" w:cs="Times New Roman"/>
                <w:bCs/>
                <w:color w:val="000000"/>
                <w:w w:val="98"/>
                <w:sz w:val="24"/>
                <w:lang w:val="ru-RU"/>
              </w:rPr>
              <w:t>0</w:t>
            </w:r>
            <w:r>
              <w:rPr>
                <w:rFonts w:ascii="Times New Roman" w:eastAsia="Times New Roman" w:hAnsi="Times New Roman" w:cs="Times New Roman"/>
                <w:bCs/>
                <w:color w:val="000000"/>
                <w:w w:val="98"/>
                <w:sz w:val="24"/>
                <w:lang w:val="ru-RU"/>
              </w:rPr>
              <w:t>7</w:t>
            </w:r>
            <w:r w:rsidRPr="003302F4">
              <w:rPr>
                <w:rFonts w:ascii="Times New Roman" w:eastAsia="Times New Roman" w:hAnsi="Times New Roman" w:cs="Times New Roman"/>
                <w:bCs/>
                <w:color w:val="000000"/>
                <w:w w:val="98"/>
                <w:sz w:val="24"/>
                <w:lang w:val="ru-RU"/>
              </w:rPr>
              <w:t>.11.2022</w:t>
            </w:r>
          </w:p>
        </w:tc>
        <w:tc>
          <w:tcPr>
            <w:tcW w:w="1886" w:type="dxa"/>
          </w:tcPr>
          <w:p w:rsidR="00AE770E" w:rsidRPr="008F2C07" w:rsidRDefault="008F2C07" w:rsidP="00AE770E">
            <w:pPr>
              <w:autoSpaceDE w:val="0"/>
              <w:autoSpaceDN w:val="0"/>
              <w:spacing w:after="316" w:line="230" w:lineRule="auto"/>
              <w:rPr>
                <w:rFonts w:ascii="Times New Roman" w:eastAsia="Times New Roman" w:hAnsi="Times New Roman" w:cs="Times New Roman"/>
                <w:b/>
                <w:color w:val="000000"/>
                <w:w w:val="98"/>
                <w:sz w:val="24"/>
                <w:lang w:val="ru-RU"/>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tc>
      </w:tr>
      <w:tr w:rsidR="00B65CD3" w:rsidTr="00B65CD3">
        <w:tc>
          <w:tcPr>
            <w:tcW w:w="562" w:type="dxa"/>
          </w:tcPr>
          <w:p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10</w:t>
            </w:r>
          </w:p>
        </w:tc>
        <w:tc>
          <w:tcPr>
            <w:tcW w:w="2977"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sz w:val="24"/>
                <w:szCs w:val="24"/>
                <w:lang w:val="ru-RU" w:eastAsia="ru-RU"/>
              </w:rPr>
              <w:t>Модуль3.</w:t>
            </w:r>
            <w:r w:rsidRPr="008F2C07">
              <w:rPr>
                <w:rFonts w:ascii="Times New Roman" w:eastAsia="Times New Roman" w:hAnsi="Times New Roman" w:cs="Times New Roman"/>
                <w:bCs/>
                <w:sz w:val="24"/>
                <w:szCs w:val="24"/>
                <w:lang w:eastAsia="ru-RU"/>
              </w:rPr>
              <w:t> </w:t>
            </w:r>
            <w:r w:rsidRPr="008F2C07">
              <w:rPr>
                <w:rFonts w:ascii="Times New Roman" w:eastAsia="Times New Roman" w:hAnsi="Times New Roman" w:cs="Times New Roman"/>
                <w:bCs/>
                <w:sz w:val="24"/>
                <w:szCs w:val="24"/>
                <w:lang w:val="ru-RU" w:eastAsia="ru-RU"/>
              </w:rPr>
              <w:t>Безопасность на транспорте.</w:t>
            </w:r>
            <w:r w:rsidRPr="008F2C07">
              <w:rPr>
                <w:rFonts w:ascii="Times New Roman" w:eastAsia="Times New Roman" w:hAnsi="Times New Roman" w:cs="Times New Roman"/>
                <w:sz w:val="24"/>
                <w:szCs w:val="24"/>
                <w:lang w:val="ru-RU" w:eastAsia="ru-RU"/>
              </w:rPr>
              <w:t xml:space="preserve"> Правила дорожного движения.</w:t>
            </w:r>
          </w:p>
        </w:tc>
        <w:tc>
          <w:tcPr>
            <w:tcW w:w="851"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rsidR="00AE770E" w:rsidRPr="001E3E74" w:rsidRDefault="001E3E74" w:rsidP="00AE770E">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843" w:type="dxa"/>
          </w:tcPr>
          <w:p w:rsidR="00AE770E" w:rsidRPr="001E3E74" w:rsidRDefault="001E3E74" w:rsidP="00AE770E">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6" w:type="dxa"/>
          </w:tcPr>
          <w:p w:rsidR="00AE770E" w:rsidRDefault="003302F4" w:rsidP="00AE770E">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14</w:t>
            </w:r>
            <w:r w:rsidRPr="003302F4">
              <w:rPr>
                <w:rFonts w:ascii="Times New Roman" w:eastAsia="Times New Roman" w:hAnsi="Times New Roman" w:cs="Times New Roman"/>
                <w:bCs/>
                <w:color w:val="000000"/>
                <w:w w:val="98"/>
                <w:sz w:val="24"/>
                <w:lang w:val="ru-RU"/>
              </w:rPr>
              <w:t>.11.2022</w:t>
            </w:r>
          </w:p>
        </w:tc>
        <w:tc>
          <w:tcPr>
            <w:tcW w:w="1886" w:type="dxa"/>
          </w:tcPr>
          <w:p w:rsidR="00AE770E" w:rsidRDefault="001E3E74" w:rsidP="00AE770E">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r>
      <w:tr w:rsidR="00B65CD3" w:rsidTr="00B65CD3">
        <w:tc>
          <w:tcPr>
            <w:tcW w:w="562" w:type="dxa"/>
          </w:tcPr>
          <w:p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11</w:t>
            </w:r>
          </w:p>
        </w:tc>
        <w:tc>
          <w:tcPr>
            <w:tcW w:w="2977"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sz w:val="24"/>
                <w:szCs w:val="24"/>
                <w:lang w:val="ru-RU" w:eastAsia="ru-RU"/>
              </w:rPr>
              <w:t>Модуль3.</w:t>
            </w:r>
            <w:r w:rsidRPr="008F2C07">
              <w:rPr>
                <w:rFonts w:ascii="Times New Roman" w:eastAsia="Times New Roman" w:hAnsi="Times New Roman" w:cs="Times New Roman"/>
                <w:bCs/>
                <w:sz w:val="24"/>
                <w:szCs w:val="24"/>
                <w:lang w:eastAsia="ru-RU"/>
              </w:rPr>
              <w:t> </w:t>
            </w:r>
            <w:r w:rsidRPr="008F2C07">
              <w:rPr>
                <w:rFonts w:ascii="Times New Roman" w:eastAsia="Times New Roman" w:hAnsi="Times New Roman" w:cs="Times New Roman"/>
                <w:bCs/>
                <w:sz w:val="24"/>
                <w:szCs w:val="24"/>
                <w:lang w:val="ru-RU" w:eastAsia="ru-RU"/>
              </w:rPr>
              <w:t>Безопасность на транспорте.</w:t>
            </w:r>
            <w:r w:rsidRPr="008F2C07">
              <w:rPr>
                <w:rFonts w:ascii="Times New Roman" w:eastAsia="Times New Roman" w:hAnsi="Times New Roman" w:cs="Times New Roman"/>
                <w:sz w:val="24"/>
                <w:szCs w:val="24"/>
                <w:lang w:val="ru-RU" w:eastAsia="ru-RU"/>
              </w:rPr>
              <w:t xml:space="preserve"> Безопасность пешехода.</w:t>
            </w:r>
          </w:p>
        </w:tc>
        <w:tc>
          <w:tcPr>
            <w:tcW w:w="851"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rsidR="00AE770E" w:rsidRPr="001E3E74" w:rsidRDefault="001E3E74" w:rsidP="00AE770E">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843" w:type="dxa"/>
          </w:tcPr>
          <w:p w:rsidR="00AE770E" w:rsidRPr="001E3E74" w:rsidRDefault="001E3E74" w:rsidP="00AE770E">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6" w:type="dxa"/>
          </w:tcPr>
          <w:p w:rsidR="00AE770E" w:rsidRDefault="003302F4" w:rsidP="00AE770E">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21</w:t>
            </w:r>
            <w:r w:rsidRPr="003302F4">
              <w:rPr>
                <w:rFonts w:ascii="Times New Roman" w:eastAsia="Times New Roman" w:hAnsi="Times New Roman" w:cs="Times New Roman"/>
                <w:bCs/>
                <w:color w:val="000000"/>
                <w:w w:val="98"/>
                <w:sz w:val="24"/>
                <w:lang w:val="ru-RU"/>
              </w:rPr>
              <w:t>.11.2022</w:t>
            </w:r>
          </w:p>
        </w:tc>
        <w:tc>
          <w:tcPr>
            <w:tcW w:w="1886" w:type="dxa"/>
          </w:tcPr>
          <w:p w:rsidR="00AE770E" w:rsidRDefault="001E3E74" w:rsidP="00AE770E">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r>
      <w:tr w:rsidR="00B65CD3" w:rsidTr="00B65CD3">
        <w:tc>
          <w:tcPr>
            <w:tcW w:w="562" w:type="dxa"/>
          </w:tcPr>
          <w:p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12</w:t>
            </w:r>
          </w:p>
        </w:tc>
        <w:tc>
          <w:tcPr>
            <w:tcW w:w="2977"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sz w:val="24"/>
                <w:szCs w:val="24"/>
                <w:lang w:val="ru-RU" w:eastAsia="ru-RU"/>
              </w:rPr>
              <w:t>Модуль3.</w:t>
            </w:r>
            <w:r w:rsidRPr="008F2C07">
              <w:rPr>
                <w:rFonts w:ascii="Times New Roman" w:eastAsia="Times New Roman" w:hAnsi="Times New Roman" w:cs="Times New Roman"/>
                <w:bCs/>
                <w:sz w:val="24"/>
                <w:szCs w:val="24"/>
                <w:lang w:eastAsia="ru-RU"/>
              </w:rPr>
              <w:t> </w:t>
            </w:r>
            <w:r w:rsidRPr="008F2C07">
              <w:rPr>
                <w:rFonts w:ascii="Times New Roman" w:eastAsia="Times New Roman" w:hAnsi="Times New Roman" w:cs="Times New Roman"/>
                <w:bCs/>
                <w:sz w:val="24"/>
                <w:szCs w:val="24"/>
                <w:lang w:val="ru-RU" w:eastAsia="ru-RU"/>
              </w:rPr>
              <w:t>Безопасность на транспорте.</w:t>
            </w:r>
            <w:r w:rsidRPr="008F2C07">
              <w:rPr>
                <w:rFonts w:ascii="Times New Roman" w:eastAsia="Times New Roman" w:hAnsi="Times New Roman" w:cs="Times New Roman"/>
                <w:sz w:val="24"/>
                <w:szCs w:val="24"/>
                <w:lang w:val="ru-RU" w:eastAsia="ru-RU"/>
              </w:rPr>
              <w:t xml:space="preserve"> Безопасность пешехода.</w:t>
            </w:r>
          </w:p>
        </w:tc>
        <w:tc>
          <w:tcPr>
            <w:tcW w:w="851"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rsidR="00AE770E" w:rsidRPr="001E3E74" w:rsidRDefault="001E3E74" w:rsidP="00AE770E">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843" w:type="dxa"/>
          </w:tcPr>
          <w:p w:rsidR="00AE770E" w:rsidRPr="001E3E74" w:rsidRDefault="001E3E74" w:rsidP="00AE770E">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276" w:type="dxa"/>
          </w:tcPr>
          <w:p w:rsidR="00AE770E" w:rsidRDefault="003302F4" w:rsidP="00AE770E">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28</w:t>
            </w:r>
            <w:r w:rsidRPr="003302F4">
              <w:rPr>
                <w:rFonts w:ascii="Times New Roman" w:eastAsia="Times New Roman" w:hAnsi="Times New Roman" w:cs="Times New Roman"/>
                <w:bCs/>
                <w:color w:val="000000"/>
                <w:w w:val="98"/>
                <w:sz w:val="24"/>
                <w:lang w:val="ru-RU"/>
              </w:rPr>
              <w:t>.11.2022</w:t>
            </w:r>
          </w:p>
        </w:tc>
        <w:tc>
          <w:tcPr>
            <w:tcW w:w="1886" w:type="dxa"/>
          </w:tcPr>
          <w:p w:rsidR="00AE770E" w:rsidRDefault="001E3E74" w:rsidP="00AE770E">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r>
      <w:tr w:rsidR="00B65CD3" w:rsidTr="00B65CD3">
        <w:tc>
          <w:tcPr>
            <w:tcW w:w="562" w:type="dxa"/>
          </w:tcPr>
          <w:p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13</w:t>
            </w:r>
          </w:p>
        </w:tc>
        <w:tc>
          <w:tcPr>
            <w:tcW w:w="2977" w:type="dxa"/>
          </w:tcPr>
          <w:p w:rsidR="00AE770E" w:rsidRPr="00B65CD3"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B65CD3">
              <w:rPr>
                <w:rFonts w:ascii="Times New Roman" w:eastAsia="Times New Roman" w:hAnsi="Times New Roman" w:cs="Times New Roman"/>
                <w:sz w:val="24"/>
                <w:szCs w:val="24"/>
                <w:lang w:val="ru-RU" w:eastAsia="ru-RU"/>
              </w:rPr>
              <w:t>Модуль3.</w:t>
            </w:r>
            <w:r w:rsidRPr="008F2C07">
              <w:rPr>
                <w:rFonts w:ascii="Times New Roman" w:eastAsia="Times New Roman" w:hAnsi="Times New Roman" w:cs="Times New Roman"/>
                <w:bCs/>
                <w:sz w:val="24"/>
                <w:szCs w:val="24"/>
                <w:lang w:eastAsia="ru-RU"/>
              </w:rPr>
              <w:t> </w:t>
            </w:r>
            <w:r w:rsidRPr="00B65CD3">
              <w:rPr>
                <w:rFonts w:ascii="Times New Roman" w:eastAsia="Times New Roman" w:hAnsi="Times New Roman" w:cs="Times New Roman"/>
                <w:bCs/>
                <w:sz w:val="24"/>
                <w:szCs w:val="24"/>
                <w:lang w:val="ru-RU" w:eastAsia="ru-RU"/>
              </w:rPr>
              <w:t>Безопасность на транспорте.</w:t>
            </w:r>
            <w:r w:rsidR="00B65CD3" w:rsidRPr="00B65CD3">
              <w:rPr>
                <w:rFonts w:ascii="Times New Roman" w:eastAsia="Times New Roman" w:hAnsi="Times New Roman" w:cs="Times New Roman"/>
                <w:sz w:val="24"/>
                <w:szCs w:val="24"/>
                <w:lang w:val="ru-RU" w:eastAsia="ru-RU"/>
              </w:rPr>
              <w:t xml:space="preserve"> Безопасность пассажира.</w:t>
            </w:r>
          </w:p>
        </w:tc>
        <w:tc>
          <w:tcPr>
            <w:tcW w:w="851" w:type="dxa"/>
          </w:tcPr>
          <w:p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rsidR="00AE770E" w:rsidRPr="001E3E74" w:rsidRDefault="001E3E74" w:rsidP="00AE770E">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843" w:type="dxa"/>
          </w:tcPr>
          <w:p w:rsidR="00AE770E" w:rsidRPr="001E3E74" w:rsidRDefault="001E3E74" w:rsidP="00AE770E">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6" w:type="dxa"/>
          </w:tcPr>
          <w:p w:rsidR="00AE770E" w:rsidRPr="003302F4" w:rsidRDefault="003302F4" w:rsidP="00AE770E">
            <w:pPr>
              <w:autoSpaceDE w:val="0"/>
              <w:autoSpaceDN w:val="0"/>
              <w:spacing w:after="316" w:line="230" w:lineRule="auto"/>
              <w:rPr>
                <w:rFonts w:ascii="Times New Roman" w:eastAsia="Times New Roman" w:hAnsi="Times New Roman" w:cs="Times New Roman"/>
                <w:bCs/>
                <w:color w:val="000000"/>
                <w:w w:val="98"/>
                <w:sz w:val="24"/>
                <w:lang w:val="ru-RU"/>
              </w:rPr>
            </w:pPr>
            <w:r w:rsidRPr="003302F4">
              <w:rPr>
                <w:rFonts w:ascii="Times New Roman" w:eastAsia="Times New Roman" w:hAnsi="Times New Roman" w:cs="Times New Roman"/>
                <w:bCs/>
                <w:color w:val="000000"/>
                <w:w w:val="98"/>
                <w:sz w:val="24"/>
                <w:lang w:val="ru-RU"/>
              </w:rPr>
              <w:t>05.12.2022</w:t>
            </w:r>
          </w:p>
        </w:tc>
        <w:tc>
          <w:tcPr>
            <w:tcW w:w="1886" w:type="dxa"/>
          </w:tcPr>
          <w:p w:rsidR="00AE770E" w:rsidRDefault="001E3E74" w:rsidP="00AE770E">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Тестирование</w:t>
            </w:r>
            <w:proofErr w:type="spellEnd"/>
          </w:p>
        </w:tc>
      </w:tr>
      <w:tr w:rsidR="003302F4" w:rsidTr="00B65CD3">
        <w:tc>
          <w:tcPr>
            <w:tcW w:w="562" w:type="dxa"/>
          </w:tcPr>
          <w:p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14</w:t>
            </w:r>
          </w:p>
        </w:tc>
        <w:tc>
          <w:tcPr>
            <w:tcW w:w="2977" w:type="dxa"/>
          </w:tcPr>
          <w:p w:rsidR="003302F4" w:rsidRPr="00B65CD3"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B65CD3">
              <w:rPr>
                <w:rFonts w:ascii="Times New Roman" w:eastAsia="Times New Roman" w:hAnsi="Times New Roman" w:cs="Times New Roman"/>
                <w:sz w:val="24"/>
                <w:szCs w:val="24"/>
                <w:lang w:val="ru-RU" w:eastAsia="ru-RU"/>
              </w:rPr>
              <w:t>Модуль3.</w:t>
            </w:r>
            <w:r w:rsidRPr="008F2C07">
              <w:rPr>
                <w:rFonts w:ascii="Times New Roman" w:eastAsia="Times New Roman" w:hAnsi="Times New Roman" w:cs="Times New Roman"/>
                <w:bCs/>
                <w:sz w:val="24"/>
                <w:szCs w:val="24"/>
                <w:lang w:eastAsia="ru-RU"/>
              </w:rPr>
              <w:t> </w:t>
            </w:r>
            <w:r w:rsidRPr="00B65CD3">
              <w:rPr>
                <w:rFonts w:ascii="Times New Roman" w:eastAsia="Times New Roman" w:hAnsi="Times New Roman" w:cs="Times New Roman"/>
                <w:bCs/>
                <w:sz w:val="24"/>
                <w:szCs w:val="24"/>
                <w:lang w:val="ru-RU" w:eastAsia="ru-RU"/>
              </w:rPr>
              <w:t>Безопасность на транспорте.</w:t>
            </w:r>
            <w:r w:rsidRPr="00B65CD3">
              <w:rPr>
                <w:rFonts w:ascii="Times New Roman" w:eastAsia="Times New Roman" w:hAnsi="Times New Roman" w:cs="Times New Roman"/>
                <w:sz w:val="24"/>
                <w:szCs w:val="24"/>
                <w:lang w:val="ru-RU" w:eastAsia="ru-RU"/>
              </w:rPr>
              <w:t xml:space="preserve"> Безопасность пассажира.</w:t>
            </w:r>
          </w:p>
        </w:tc>
        <w:tc>
          <w:tcPr>
            <w:tcW w:w="851" w:type="dxa"/>
          </w:tcPr>
          <w:p w:rsidR="003302F4" w:rsidRPr="008F2C07"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843"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27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12</w:t>
            </w:r>
            <w:r w:rsidRPr="003302F4">
              <w:rPr>
                <w:rFonts w:ascii="Times New Roman" w:eastAsia="Times New Roman" w:hAnsi="Times New Roman" w:cs="Times New Roman"/>
                <w:bCs/>
                <w:color w:val="000000"/>
                <w:w w:val="98"/>
                <w:sz w:val="24"/>
                <w:lang w:val="ru-RU"/>
              </w:rPr>
              <w:t>.12.2022</w:t>
            </w:r>
          </w:p>
        </w:tc>
        <w:tc>
          <w:tcPr>
            <w:tcW w:w="188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Тестирование</w:t>
            </w:r>
            <w:proofErr w:type="spellEnd"/>
          </w:p>
        </w:tc>
      </w:tr>
      <w:tr w:rsidR="003302F4" w:rsidTr="00B65CD3">
        <w:tc>
          <w:tcPr>
            <w:tcW w:w="562" w:type="dxa"/>
          </w:tcPr>
          <w:p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15</w:t>
            </w:r>
          </w:p>
        </w:tc>
        <w:tc>
          <w:tcPr>
            <w:tcW w:w="2977" w:type="dxa"/>
          </w:tcPr>
          <w:p w:rsidR="003302F4" w:rsidRPr="00B65CD3"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B65CD3">
              <w:rPr>
                <w:rFonts w:ascii="Times New Roman" w:eastAsia="Times New Roman" w:hAnsi="Times New Roman" w:cs="Times New Roman"/>
                <w:sz w:val="24"/>
                <w:szCs w:val="24"/>
                <w:lang w:val="ru-RU" w:eastAsia="ru-RU"/>
              </w:rPr>
              <w:t>Модуль3.</w:t>
            </w:r>
            <w:r w:rsidRPr="008F2C07">
              <w:rPr>
                <w:rFonts w:ascii="Times New Roman" w:eastAsia="Times New Roman" w:hAnsi="Times New Roman" w:cs="Times New Roman"/>
                <w:bCs/>
                <w:sz w:val="24"/>
                <w:szCs w:val="24"/>
                <w:lang w:eastAsia="ru-RU"/>
              </w:rPr>
              <w:t> </w:t>
            </w:r>
            <w:r w:rsidRPr="00B65CD3">
              <w:rPr>
                <w:rFonts w:ascii="Times New Roman" w:eastAsia="Times New Roman" w:hAnsi="Times New Roman" w:cs="Times New Roman"/>
                <w:bCs/>
                <w:sz w:val="24"/>
                <w:szCs w:val="24"/>
                <w:lang w:val="ru-RU" w:eastAsia="ru-RU"/>
              </w:rPr>
              <w:t>Безопасность на транспорте.</w:t>
            </w:r>
            <w:r w:rsidRPr="00B65CD3">
              <w:rPr>
                <w:rFonts w:ascii="Times New Roman" w:eastAsia="Times New Roman" w:hAnsi="Times New Roman" w:cs="Times New Roman"/>
                <w:sz w:val="24"/>
                <w:szCs w:val="24"/>
                <w:lang w:val="ru-RU" w:eastAsia="ru-RU"/>
              </w:rPr>
              <w:t xml:space="preserve"> Безопасность водителя.</w:t>
            </w:r>
          </w:p>
        </w:tc>
        <w:tc>
          <w:tcPr>
            <w:tcW w:w="851" w:type="dxa"/>
          </w:tcPr>
          <w:p w:rsidR="003302F4" w:rsidRPr="008F2C07"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843"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19</w:t>
            </w:r>
            <w:r w:rsidRPr="003302F4">
              <w:rPr>
                <w:rFonts w:ascii="Times New Roman" w:eastAsia="Times New Roman" w:hAnsi="Times New Roman" w:cs="Times New Roman"/>
                <w:bCs/>
                <w:color w:val="000000"/>
                <w:w w:val="98"/>
                <w:sz w:val="24"/>
                <w:lang w:val="ru-RU"/>
              </w:rPr>
              <w:t>.12.2022</w:t>
            </w:r>
          </w:p>
        </w:tc>
        <w:tc>
          <w:tcPr>
            <w:tcW w:w="188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Тестирование</w:t>
            </w:r>
            <w:proofErr w:type="spellEnd"/>
          </w:p>
        </w:tc>
      </w:tr>
      <w:tr w:rsidR="003302F4" w:rsidTr="00B65CD3">
        <w:tc>
          <w:tcPr>
            <w:tcW w:w="562" w:type="dxa"/>
          </w:tcPr>
          <w:p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16</w:t>
            </w:r>
          </w:p>
        </w:tc>
        <w:tc>
          <w:tcPr>
            <w:tcW w:w="2977" w:type="dxa"/>
          </w:tcPr>
          <w:p w:rsidR="003302F4" w:rsidRPr="00B65CD3"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B65CD3">
              <w:rPr>
                <w:rFonts w:ascii="Times New Roman" w:eastAsia="Times New Roman" w:hAnsi="Times New Roman" w:cs="Times New Roman"/>
                <w:sz w:val="24"/>
                <w:szCs w:val="24"/>
                <w:lang w:val="ru-RU" w:eastAsia="ru-RU"/>
              </w:rPr>
              <w:t>Модуль3.</w:t>
            </w:r>
            <w:r w:rsidRPr="008F2C07">
              <w:rPr>
                <w:rFonts w:ascii="Times New Roman" w:eastAsia="Times New Roman" w:hAnsi="Times New Roman" w:cs="Times New Roman"/>
                <w:bCs/>
                <w:sz w:val="24"/>
                <w:szCs w:val="24"/>
                <w:lang w:eastAsia="ru-RU"/>
              </w:rPr>
              <w:t> </w:t>
            </w:r>
            <w:r w:rsidRPr="00B65CD3">
              <w:rPr>
                <w:rFonts w:ascii="Times New Roman" w:eastAsia="Times New Roman" w:hAnsi="Times New Roman" w:cs="Times New Roman"/>
                <w:bCs/>
                <w:sz w:val="24"/>
                <w:szCs w:val="24"/>
                <w:lang w:val="ru-RU" w:eastAsia="ru-RU"/>
              </w:rPr>
              <w:t>Безопасность на транспорте.</w:t>
            </w:r>
            <w:r w:rsidRPr="00B65CD3">
              <w:rPr>
                <w:rFonts w:ascii="Times New Roman" w:eastAsia="Times New Roman" w:hAnsi="Times New Roman" w:cs="Times New Roman"/>
                <w:sz w:val="24"/>
                <w:szCs w:val="24"/>
                <w:lang w:val="ru-RU" w:eastAsia="ru-RU"/>
              </w:rPr>
              <w:t xml:space="preserve"> Безопасность водителя.</w:t>
            </w:r>
          </w:p>
        </w:tc>
        <w:tc>
          <w:tcPr>
            <w:tcW w:w="851" w:type="dxa"/>
          </w:tcPr>
          <w:p w:rsidR="003302F4" w:rsidRPr="008F2C07"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843"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276" w:type="dxa"/>
          </w:tcPr>
          <w:p w:rsidR="003302F4" w:rsidRPr="003302F4" w:rsidRDefault="003302F4" w:rsidP="003302F4">
            <w:pPr>
              <w:autoSpaceDE w:val="0"/>
              <w:autoSpaceDN w:val="0"/>
              <w:spacing w:after="316" w:line="230" w:lineRule="auto"/>
              <w:rPr>
                <w:rFonts w:ascii="Times New Roman" w:eastAsia="Times New Roman" w:hAnsi="Times New Roman" w:cs="Times New Roman"/>
                <w:bCs/>
                <w:color w:val="000000"/>
                <w:w w:val="98"/>
                <w:sz w:val="24"/>
                <w:lang w:val="ru-RU"/>
              </w:rPr>
            </w:pPr>
            <w:r w:rsidRPr="003302F4">
              <w:rPr>
                <w:rFonts w:ascii="Times New Roman" w:eastAsia="Times New Roman" w:hAnsi="Times New Roman" w:cs="Times New Roman"/>
                <w:bCs/>
                <w:color w:val="000000"/>
                <w:w w:val="98"/>
                <w:sz w:val="24"/>
                <w:lang w:val="ru-RU"/>
              </w:rPr>
              <w:t>09.01.2023</w:t>
            </w:r>
          </w:p>
        </w:tc>
        <w:tc>
          <w:tcPr>
            <w:tcW w:w="188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Тестирование</w:t>
            </w:r>
            <w:proofErr w:type="spellEnd"/>
          </w:p>
        </w:tc>
      </w:tr>
      <w:tr w:rsidR="003302F4" w:rsidTr="00B65CD3">
        <w:tc>
          <w:tcPr>
            <w:tcW w:w="562" w:type="dxa"/>
          </w:tcPr>
          <w:p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17</w:t>
            </w:r>
          </w:p>
        </w:tc>
        <w:tc>
          <w:tcPr>
            <w:tcW w:w="2977"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B65CD3">
              <w:rPr>
                <w:rFonts w:ascii="Times New Roman" w:eastAsia="Times New Roman" w:hAnsi="Times New Roman" w:cs="Times New Roman"/>
                <w:color w:val="000000"/>
                <w:w w:val="98"/>
                <w:sz w:val="24"/>
                <w:lang w:val="ru-RU"/>
              </w:rPr>
              <w:t>Модуль 4. Безопасность в общественных местах.</w:t>
            </w:r>
            <w:r w:rsidRPr="001E3E74">
              <w:rPr>
                <w:rFonts w:ascii="Times New Roman" w:eastAsia="Times New Roman" w:hAnsi="Times New Roman" w:cs="Times New Roman"/>
                <w:sz w:val="24"/>
                <w:szCs w:val="24"/>
                <w:lang w:val="ru-RU" w:eastAsia="ru-RU"/>
              </w:rPr>
              <w:t xml:space="preserve"> Основные опасности в общественных местах.</w:t>
            </w:r>
          </w:p>
        </w:tc>
        <w:tc>
          <w:tcPr>
            <w:tcW w:w="851" w:type="dxa"/>
          </w:tcPr>
          <w:p w:rsidR="003302F4" w:rsidRPr="008F2C07"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843"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16</w:t>
            </w:r>
            <w:r w:rsidRPr="003302F4">
              <w:rPr>
                <w:rFonts w:ascii="Times New Roman" w:eastAsia="Times New Roman" w:hAnsi="Times New Roman" w:cs="Times New Roman"/>
                <w:bCs/>
                <w:color w:val="000000"/>
                <w:w w:val="98"/>
                <w:sz w:val="24"/>
                <w:lang w:val="ru-RU"/>
              </w:rPr>
              <w:t>.01.2023</w:t>
            </w:r>
          </w:p>
        </w:tc>
        <w:tc>
          <w:tcPr>
            <w:tcW w:w="188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r>
      <w:tr w:rsidR="003302F4" w:rsidTr="00B65CD3">
        <w:tc>
          <w:tcPr>
            <w:tcW w:w="562" w:type="dxa"/>
          </w:tcPr>
          <w:p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18</w:t>
            </w:r>
          </w:p>
        </w:tc>
        <w:tc>
          <w:tcPr>
            <w:tcW w:w="2977"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B65CD3">
              <w:rPr>
                <w:rFonts w:ascii="Times New Roman" w:eastAsia="Times New Roman" w:hAnsi="Times New Roman" w:cs="Times New Roman"/>
                <w:color w:val="000000"/>
                <w:w w:val="98"/>
                <w:sz w:val="24"/>
                <w:lang w:val="ru-RU"/>
              </w:rPr>
              <w:t>Модуль 4. Безопасность в общественных местах.</w:t>
            </w:r>
            <w:r w:rsidRPr="001E3E74">
              <w:rPr>
                <w:rFonts w:ascii="Times New Roman" w:eastAsia="Times New Roman" w:hAnsi="Times New Roman" w:cs="Times New Roman"/>
                <w:sz w:val="24"/>
                <w:szCs w:val="24"/>
                <w:lang w:val="ru-RU" w:eastAsia="ru-RU"/>
              </w:rPr>
              <w:t xml:space="preserve"> Основные опасности в общественных местах.</w:t>
            </w:r>
          </w:p>
        </w:tc>
        <w:tc>
          <w:tcPr>
            <w:tcW w:w="851" w:type="dxa"/>
          </w:tcPr>
          <w:p w:rsidR="003302F4" w:rsidRPr="008F2C07"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843"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23</w:t>
            </w:r>
            <w:r w:rsidRPr="003302F4">
              <w:rPr>
                <w:rFonts w:ascii="Times New Roman" w:eastAsia="Times New Roman" w:hAnsi="Times New Roman" w:cs="Times New Roman"/>
                <w:bCs/>
                <w:color w:val="000000"/>
                <w:w w:val="98"/>
                <w:sz w:val="24"/>
                <w:lang w:val="ru-RU"/>
              </w:rPr>
              <w:t>.01.2023</w:t>
            </w:r>
          </w:p>
        </w:tc>
        <w:tc>
          <w:tcPr>
            <w:tcW w:w="188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r>
      <w:tr w:rsidR="003302F4" w:rsidTr="00B65CD3">
        <w:tc>
          <w:tcPr>
            <w:tcW w:w="562" w:type="dxa"/>
          </w:tcPr>
          <w:p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19</w:t>
            </w:r>
          </w:p>
        </w:tc>
        <w:tc>
          <w:tcPr>
            <w:tcW w:w="2977" w:type="dxa"/>
          </w:tcPr>
          <w:tbl>
            <w:tblPr>
              <w:tblW w:w="15307" w:type="dxa"/>
              <w:tblInd w:w="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5307"/>
            </w:tblGrid>
            <w:tr w:rsidR="003302F4" w:rsidRPr="00A857A4" w:rsidTr="00B65CD3">
              <w:tc>
                <w:tcPr>
                  <w:tcW w:w="15307" w:type="dxa"/>
                  <w:tcBorders>
                    <w:top w:val="single" w:sz="6" w:space="0" w:color="000000"/>
                    <w:left w:val="nil"/>
                    <w:bottom w:val="nil"/>
                    <w:right w:val="single" w:sz="6" w:space="0" w:color="000000"/>
                  </w:tcBorders>
                  <w:tcMar>
                    <w:top w:w="90" w:type="dxa"/>
                    <w:left w:w="90" w:type="dxa"/>
                    <w:bottom w:w="90" w:type="dxa"/>
                    <w:right w:w="90" w:type="dxa"/>
                  </w:tcMar>
                  <w:hideMark/>
                </w:tcPr>
                <w:p w:rsidR="003302F4" w:rsidRDefault="003302F4" w:rsidP="003302F4">
                  <w:pPr>
                    <w:spacing w:after="0" w:line="240" w:lineRule="auto"/>
                    <w:rPr>
                      <w:rFonts w:ascii="Times New Roman" w:eastAsia="Times New Roman" w:hAnsi="Times New Roman" w:cs="Times New Roman"/>
                      <w:color w:val="000000"/>
                      <w:w w:val="98"/>
                      <w:sz w:val="24"/>
                    </w:rPr>
                  </w:pPr>
                  <w:r w:rsidRPr="00A857A4">
                    <w:rPr>
                      <w:rFonts w:ascii="Times New Roman" w:eastAsia="Times New Roman" w:hAnsi="Times New Roman" w:cs="Times New Roman"/>
                      <w:sz w:val="24"/>
                      <w:szCs w:val="24"/>
                      <w:lang w:eastAsia="ru-RU"/>
                    </w:rPr>
                    <w:t>Модуль 4.</w:t>
                  </w:r>
                  <w:r w:rsidRPr="00A857A4">
                    <w:rPr>
                      <w:rFonts w:ascii="Times New Roman" w:eastAsia="Times New Roman" w:hAnsi="Times New Roman" w:cs="Times New Roman"/>
                      <w:b/>
                      <w:bCs/>
                      <w:sz w:val="24"/>
                      <w:szCs w:val="24"/>
                      <w:lang w:eastAsia="ru-RU"/>
                    </w:rPr>
                    <w:t> </w:t>
                  </w:r>
                  <w:r w:rsidRPr="00B65CD3">
                    <w:rPr>
                      <w:rFonts w:ascii="Times New Roman" w:eastAsia="Times New Roman" w:hAnsi="Times New Roman" w:cs="Times New Roman"/>
                      <w:color w:val="000000"/>
                      <w:w w:val="98"/>
                      <w:sz w:val="24"/>
                    </w:rPr>
                    <w:t>Безопасность</w:t>
                  </w:r>
                </w:p>
                <w:p w:rsidR="003302F4" w:rsidRDefault="003302F4" w:rsidP="003302F4">
                  <w:pPr>
                    <w:spacing w:after="0" w:line="240" w:lineRule="auto"/>
                    <w:rPr>
                      <w:rFonts w:ascii="Times New Roman" w:eastAsia="Times New Roman" w:hAnsi="Times New Roman" w:cs="Times New Roman"/>
                      <w:b/>
                      <w:bCs/>
                      <w:sz w:val="24"/>
                      <w:szCs w:val="24"/>
                      <w:lang w:eastAsia="ru-RU"/>
                    </w:rPr>
                  </w:pPr>
                  <w:r w:rsidRPr="00B65CD3">
                    <w:rPr>
                      <w:rFonts w:ascii="Times New Roman" w:eastAsia="Times New Roman" w:hAnsi="Times New Roman" w:cs="Times New Roman"/>
                      <w:color w:val="000000"/>
                      <w:w w:val="98"/>
                      <w:sz w:val="24"/>
                    </w:rPr>
                    <w:t xml:space="preserve"> в общественных местах.</w:t>
                  </w:r>
                </w:p>
                <w:p w:rsidR="003302F4" w:rsidRDefault="003302F4" w:rsidP="003302F4">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Безопасные действия при</w:t>
                  </w:r>
                </w:p>
                <w:p w:rsidR="003302F4" w:rsidRDefault="003302F4" w:rsidP="003302F4">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xml:space="preserve"> возникновении массовых</w:t>
                  </w:r>
                </w:p>
                <w:p w:rsidR="003302F4" w:rsidRPr="00A857A4" w:rsidRDefault="003302F4" w:rsidP="003302F4">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xml:space="preserve"> беспорядков.</w:t>
                  </w:r>
                </w:p>
              </w:tc>
            </w:tr>
          </w:tbl>
          <w:p w:rsidR="003302F4" w:rsidRPr="00B65CD3"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p>
        </w:tc>
        <w:tc>
          <w:tcPr>
            <w:tcW w:w="851" w:type="dxa"/>
          </w:tcPr>
          <w:p w:rsidR="003302F4" w:rsidRPr="008F2C07"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843"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30</w:t>
            </w:r>
            <w:r w:rsidRPr="003302F4">
              <w:rPr>
                <w:rFonts w:ascii="Times New Roman" w:eastAsia="Times New Roman" w:hAnsi="Times New Roman" w:cs="Times New Roman"/>
                <w:bCs/>
                <w:color w:val="000000"/>
                <w:w w:val="98"/>
                <w:sz w:val="24"/>
                <w:lang w:val="ru-RU"/>
              </w:rPr>
              <w:t>.01.2023</w:t>
            </w:r>
          </w:p>
        </w:tc>
        <w:tc>
          <w:tcPr>
            <w:tcW w:w="188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r>
      <w:tr w:rsidR="003302F4" w:rsidTr="00B65CD3">
        <w:tc>
          <w:tcPr>
            <w:tcW w:w="562" w:type="dxa"/>
          </w:tcPr>
          <w:p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20</w:t>
            </w:r>
          </w:p>
        </w:tc>
        <w:tc>
          <w:tcPr>
            <w:tcW w:w="2977" w:type="dxa"/>
          </w:tcPr>
          <w:p w:rsidR="003302F4" w:rsidRPr="001E3E74" w:rsidRDefault="003302F4" w:rsidP="003302F4">
            <w:pPr>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sz w:val="24"/>
                <w:szCs w:val="24"/>
                <w:lang w:val="ru-RU" w:eastAsia="ru-RU"/>
              </w:rPr>
              <w:t>Модуль 4.</w:t>
            </w:r>
            <w:r w:rsidRPr="00A857A4">
              <w:rPr>
                <w:rFonts w:ascii="Times New Roman" w:eastAsia="Times New Roman" w:hAnsi="Times New Roman" w:cs="Times New Roman"/>
                <w:b/>
                <w:bCs/>
                <w:sz w:val="24"/>
                <w:szCs w:val="24"/>
                <w:lang w:eastAsia="ru-RU"/>
              </w:rPr>
              <w:t> </w:t>
            </w:r>
            <w:r w:rsidRPr="00B65CD3">
              <w:rPr>
                <w:rFonts w:ascii="Times New Roman" w:eastAsia="Times New Roman" w:hAnsi="Times New Roman" w:cs="Times New Roman"/>
                <w:color w:val="000000"/>
                <w:w w:val="98"/>
                <w:sz w:val="24"/>
                <w:lang w:val="ru-RU"/>
              </w:rPr>
              <w:t>Безопасность</w:t>
            </w:r>
          </w:p>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B65CD3">
              <w:rPr>
                <w:rFonts w:ascii="Times New Roman" w:eastAsia="Times New Roman" w:hAnsi="Times New Roman" w:cs="Times New Roman"/>
                <w:color w:val="000000"/>
                <w:w w:val="98"/>
                <w:sz w:val="24"/>
                <w:lang w:val="ru-RU"/>
              </w:rPr>
              <w:t xml:space="preserve"> в общественных </w:t>
            </w:r>
            <w:proofErr w:type="spellStart"/>
            <w:r w:rsidRPr="00B65CD3">
              <w:rPr>
                <w:rFonts w:ascii="Times New Roman" w:eastAsia="Times New Roman" w:hAnsi="Times New Roman" w:cs="Times New Roman"/>
                <w:color w:val="000000"/>
                <w:w w:val="98"/>
                <w:sz w:val="24"/>
                <w:lang w:val="ru-RU"/>
              </w:rPr>
              <w:t>местах.</w:t>
            </w:r>
            <w:r w:rsidRPr="001E3E74">
              <w:rPr>
                <w:rFonts w:ascii="Times New Roman" w:eastAsia="Times New Roman" w:hAnsi="Times New Roman" w:cs="Times New Roman"/>
                <w:sz w:val="24"/>
                <w:szCs w:val="24"/>
                <w:lang w:val="ru-RU" w:eastAsia="ru-RU"/>
              </w:rPr>
              <w:t>Безопасные</w:t>
            </w:r>
            <w:proofErr w:type="spellEnd"/>
            <w:r w:rsidRPr="001E3E74">
              <w:rPr>
                <w:rFonts w:ascii="Times New Roman" w:eastAsia="Times New Roman" w:hAnsi="Times New Roman" w:cs="Times New Roman"/>
                <w:sz w:val="24"/>
                <w:szCs w:val="24"/>
                <w:lang w:val="ru-RU" w:eastAsia="ru-RU"/>
              </w:rPr>
              <w:t xml:space="preserve"> действия при </w:t>
            </w:r>
            <w:r w:rsidRPr="001E3E74">
              <w:rPr>
                <w:rFonts w:ascii="Times New Roman" w:eastAsia="Times New Roman" w:hAnsi="Times New Roman" w:cs="Times New Roman"/>
                <w:sz w:val="24"/>
                <w:szCs w:val="24"/>
                <w:lang w:val="ru-RU" w:eastAsia="ru-RU"/>
              </w:rPr>
              <w:lastRenderedPageBreak/>
              <w:t>возникновении массовых беспорядков.</w:t>
            </w:r>
          </w:p>
        </w:tc>
        <w:tc>
          <w:tcPr>
            <w:tcW w:w="851" w:type="dxa"/>
          </w:tcPr>
          <w:p w:rsidR="003302F4" w:rsidRPr="008F2C07"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lastRenderedPageBreak/>
              <w:t>1</w:t>
            </w:r>
          </w:p>
        </w:tc>
        <w:tc>
          <w:tcPr>
            <w:tcW w:w="1275"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843"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06</w:t>
            </w:r>
            <w:r w:rsidRPr="003302F4">
              <w:rPr>
                <w:rFonts w:ascii="Times New Roman" w:eastAsia="Times New Roman" w:hAnsi="Times New Roman" w:cs="Times New Roman"/>
                <w:bCs/>
                <w:color w:val="000000"/>
                <w:w w:val="98"/>
                <w:sz w:val="24"/>
                <w:lang w:val="ru-RU"/>
              </w:rPr>
              <w:t>.0</w:t>
            </w:r>
            <w:r>
              <w:rPr>
                <w:rFonts w:ascii="Times New Roman" w:eastAsia="Times New Roman" w:hAnsi="Times New Roman" w:cs="Times New Roman"/>
                <w:bCs/>
                <w:color w:val="000000"/>
                <w:w w:val="98"/>
                <w:sz w:val="24"/>
                <w:lang w:val="ru-RU"/>
              </w:rPr>
              <w:t>2</w:t>
            </w:r>
            <w:r w:rsidRPr="003302F4">
              <w:rPr>
                <w:rFonts w:ascii="Times New Roman" w:eastAsia="Times New Roman" w:hAnsi="Times New Roman" w:cs="Times New Roman"/>
                <w:bCs/>
                <w:color w:val="000000"/>
                <w:w w:val="98"/>
                <w:sz w:val="24"/>
                <w:lang w:val="ru-RU"/>
              </w:rPr>
              <w:t>.2023</w:t>
            </w:r>
          </w:p>
        </w:tc>
        <w:tc>
          <w:tcPr>
            <w:tcW w:w="188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r>
      <w:tr w:rsidR="003302F4" w:rsidTr="00B65CD3">
        <w:tc>
          <w:tcPr>
            <w:tcW w:w="562" w:type="dxa"/>
          </w:tcPr>
          <w:p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lastRenderedPageBreak/>
              <w:t>21</w:t>
            </w:r>
          </w:p>
        </w:tc>
        <w:tc>
          <w:tcPr>
            <w:tcW w:w="2977" w:type="dxa"/>
          </w:tcPr>
          <w:p w:rsidR="003302F4" w:rsidRPr="001E3E74" w:rsidRDefault="003302F4" w:rsidP="003302F4">
            <w:pPr>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sz w:val="24"/>
                <w:szCs w:val="24"/>
                <w:lang w:val="ru-RU" w:eastAsia="ru-RU"/>
              </w:rPr>
              <w:t>Модуль 4.</w:t>
            </w:r>
            <w:r w:rsidRPr="00A857A4">
              <w:rPr>
                <w:rFonts w:ascii="Times New Roman" w:eastAsia="Times New Roman" w:hAnsi="Times New Roman" w:cs="Times New Roman"/>
                <w:b/>
                <w:bCs/>
                <w:sz w:val="24"/>
                <w:szCs w:val="24"/>
                <w:lang w:eastAsia="ru-RU"/>
              </w:rPr>
              <w:t> </w:t>
            </w:r>
            <w:r w:rsidRPr="00B65CD3">
              <w:rPr>
                <w:rFonts w:ascii="Times New Roman" w:eastAsia="Times New Roman" w:hAnsi="Times New Roman" w:cs="Times New Roman"/>
                <w:color w:val="000000"/>
                <w:w w:val="98"/>
                <w:sz w:val="24"/>
                <w:lang w:val="ru-RU"/>
              </w:rPr>
              <w:t>Безопасность</w:t>
            </w:r>
          </w:p>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B65CD3">
              <w:rPr>
                <w:rFonts w:ascii="Times New Roman" w:eastAsia="Times New Roman" w:hAnsi="Times New Roman" w:cs="Times New Roman"/>
                <w:color w:val="000000"/>
                <w:w w:val="98"/>
                <w:sz w:val="24"/>
                <w:lang w:val="ru-RU"/>
              </w:rPr>
              <w:t xml:space="preserve"> в общественных </w:t>
            </w:r>
            <w:proofErr w:type="spellStart"/>
            <w:r w:rsidRPr="00B65CD3">
              <w:rPr>
                <w:rFonts w:ascii="Times New Roman" w:eastAsia="Times New Roman" w:hAnsi="Times New Roman" w:cs="Times New Roman"/>
                <w:color w:val="000000"/>
                <w:w w:val="98"/>
                <w:sz w:val="24"/>
                <w:lang w:val="ru-RU"/>
              </w:rPr>
              <w:t>местах.</w:t>
            </w:r>
            <w:r w:rsidRPr="001E3E74">
              <w:rPr>
                <w:rFonts w:ascii="Times New Roman" w:eastAsia="Times New Roman" w:hAnsi="Times New Roman" w:cs="Times New Roman"/>
                <w:sz w:val="24"/>
                <w:szCs w:val="24"/>
                <w:lang w:val="ru-RU" w:eastAsia="ru-RU"/>
              </w:rPr>
              <w:t>Пожарная</w:t>
            </w:r>
            <w:proofErr w:type="spellEnd"/>
            <w:r w:rsidRPr="001E3E74">
              <w:rPr>
                <w:rFonts w:ascii="Times New Roman" w:eastAsia="Times New Roman" w:hAnsi="Times New Roman" w:cs="Times New Roman"/>
                <w:sz w:val="24"/>
                <w:szCs w:val="24"/>
                <w:lang w:val="ru-RU" w:eastAsia="ru-RU"/>
              </w:rPr>
              <w:t xml:space="preserve"> безопасность в общественных местах.</w:t>
            </w:r>
          </w:p>
        </w:tc>
        <w:tc>
          <w:tcPr>
            <w:tcW w:w="851" w:type="dxa"/>
          </w:tcPr>
          <w:p w:rsidR="003302F4" w:rsidRPr="008F2C07"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843"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13</w:t>
            </w:r>
            <w:r w:rsidRPr="003302F4">
              <w:rPr>
                <w:rFonts w:ascii="Times New Roman" w:eastAsia="Times New Roman" w:hAnsi="Times New Roman" w:cs="Times New Roman"/>
                <w:bCs/>
                <w:color w:val="000000"/>
                <w:w w:val="98"/>
                <w:sz w:val="24"/>
                <w:lang w:val="ru-RU"/>
              </w:rPr>
              <w:t>.0</w:t>
            </w:r>
            <w:r>
              <w:rPr>
                <w:rFonts w:ascii="Times New Roman" w:eastAsia="Times New Roman" w:hAnsi="Times New Roman" w:cs="Times New Roman"/>
                <w:bCs/>
                <w:color w:val="000000"/>
                <w:w w:val="98"/>
                <w:sz w:val="24"/>
                <w:lang w:val="ru-RU"/>
              </w:rPr>
              <w:t>2</w:t>
            </w:r>
            <w:r w:rsidRPr="003302F4">
              <w:rPr>
                <w:rFonts w:ascii="Times New Roman" w:eastAsia="Times New Roman" w:hAnsi="Times New Roman" w:cs="Times New Roman"/>
                <w:bCs/>
                <w:color w:val="000000"/>
                <w:w w:val="98"/>
                <w:sz w:val="24"/>
                <w:lang w:val="ru-RU"/>
              </w:rPr>
              <w:t>.2023</w:t>
            </w:r>
          </w:p>
        </w:tc>
        <w:tc>
          <w:tcPr>
            <w:tcW w:w="188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tc>
      </w:tr>
      <w:tr w:rsidR="003302F4" w:rsidTr="00B65CD3">
        <w:tc>
          <w:tcPr>
            <w:tcW w:w="562" w:type="dxa"/>
          </w:tcPr>
          <w:p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22</w:t>
            </w:r>
          </w:p>
        </w:tc>
        <w:tc>
          <w:tcPr>
            <w:tcW w:w="2977" w:type="dxa"/>
          </w:tcPr>
          <w:p w:rsidR="003302F4" w:rsidRPr="001E3E74" w:rsidRDefault="003302F4" w:rsidP="003302F4">
            <w:pPr>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sz w:val="24"/>
                <w:szCs w:val="24"/>
                <w:lang w:val="ru-RU" w:eastAsia="ru-RU"/>
              </w:rPr>
              <w:t>Модуль 4.</w:t>
            </w:r>
            <w:r w:rsidRPr="00A857A4">
              <w:rPr>
                <w:rFonts w:ascii="Times New Roman" w:eastAsia="Times New Roman" w:hAnsi="Times New Roman" w:cs="Times New Roman"/>
                <w:b/>
                <w:bCs/>
                <w:sz w:val="24"/>
                <w:szCs w:val="24"/>
                <w:lang w:eastAsia="ru-RU"/>
              </w:rPr>
              <w:t> </w:t>
            </w:r>
            <w:r w:rsidRPr="00B65CD3">
              <w:rPr>
                <w:rFonts w:ascii="Times New Roman" w:eastAsia="Times New Roman" w:hAnsi="Times New Roman" w:cs="Times New Roman"/>
                <w:color w:val="000000"/>
                <w:w w:val="98"/>
                <w:sz w:val="24"/>
                <w:lang w:val="ru-RU"/>
              </w:rPr>
              <w:t>Безопасность</w:t>
            </w:r>
          </w:p>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B65CD3">
              <w:rPr>
                <w:rFonts w:ascii="Times New Roman" w:eastAsia="Times New Roman" w:hAnsi="Times New Roman" w:cs="Times New Roman"/>
                <w:color w:val="000000"/>
                <w:w w:val="98"/>
                <w:sz w:val="24"/>
                <w:lang w:val="ru-RU"/>
              </w:rPr>
              <w:t xml:space="preserve"> в общественных местах.</w:t>
            </w:r>
            <w:r w:rsidRPr="001E3E74">
              <w:rPr>
                <w:rFonts w:ascii="Times New Roman" w:eastAsia="Times New Roman" w:hAnsi="Times New Roman" w:cs="Times New Roman"/>
                <w:sz w:val="24"/>
                <w:szCs w:val="24"/>
                <w:lang w:val="ru-RU" w:eastAsia="ru-RU"/>
              </w:rPr>
              <w:t xml:space="preserve"> Пожарная безопасность в общественных местах.</w:t>
            </w:r>
          </w:p>
        </w:tc>
        <w:tc>
          <w:tcPr>
            <w:tcW w:w="851" w:type="dxa"/>
          </w:tcPr>
          <w:p w:rsidR="003302F4" w:rsidRPr="008F2C07"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843"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27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20</w:t>
            </w:r>
            <w:r w:rsidRPr="003302F4">
              <w:rPr>
                <w:rFonts w:ascii="Times New Roman" w:eastAsia="Times New Roman" w:hAnsi="Times New Roman" w:cs="Times New Roman"/>
                <w:bCs/>
                <w:color w:val="000000"/>
                <w:w w:val="98"/>
                <w:sz w:val="24"/>
                <w:lang w:val="ru-RU"/>
              </w:rPr>
              <w:t>.0</w:t>
            </w:r>
            <w:r>
              <w:rPr>
                <w:rFonts w:ascii="Times New Roman" w:eastAsia="Times New Roman" w:hAnsi="Times New Roman" w:cs="Times New Roman"/>
                <w:bCs/>
                <w:color w:val="000000"/>
                <w:w w:val="98"/>
                <w:sz w:val="24"/>
                <w:lang w:val="ru-RU"/>
              </w:rPr>
              <w:t>2</w:t>
            </w:r>
            <w:r w:rsidRPr="003302F4">
              <w:rPr>
                <w:rFonts w:ascii="Times New Roman" w:eastAsia="Times New Roman" w:hAnsi="Times New Roman" w:cs="Times New Roman"/>
                <w:bCs/>
                <w:color w:val="000000"/>
                <w:w w:val="98"/>
                <w:sz w:val="24"/>
                <w:lang w:val="ru-RU"/>
              </w:rPr>
              <w:t>.2023</w:t>
            </w:r>
          </w:p>
        </w:tc>
        <w:tc>
          <w:tcPr>
            <w:tcW w:w="188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tc>
      </w:tr>
      <w:tr w:rsidR="003302F4" w:rsidTr="00B65CD3">
        <w:tc>
          <w:tcPr>
            <w:tcW w:w="562" w:type="dxa"/>
          </w:tcPr>
          <w:p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23</w:t>
            </w:r>
          </w:p>
        </w:tc>
        <w:tc>
          <w:tcPr>
            <w:tcW w:w="2977" w:type="dxa"/>
          </w:tcPr>
          <w:p w:rsidR="003302F4" w:rsidRPr="001E3E74" w:rsidRDefault="003302F4" w:rsidP="003302F4">
            <w:pPr>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sz w:val="24"/>
                <w:szCs w:val="24"/>
                <w:lang w:val="ru-RU" w:eastAsia="ru-RU"/>
              </w:rPr>
              <w:t>Модуль 4.</w:t>
            </w:r>
            <w:r w:rsidRPr="00A857A4">
              <w:rPr>
                <w:rFonts w:ascii="Times New Roman" w:eastAsia="Times New Roman" w:hAnsi="Times New Roman" w:cs="Times New Roman"/>
                <w:b/>
                <w:bCs/>
                <w:sz w:val="24"/>
                <w:szCs w:val="24"/>
                <w:lang w:eastAsia="ru-RU"/>
              </w:rPr>
              <w:t> </w:t>
            </w:r>
            <w:r w:rsidRPr="00B65CD3">
              <w:rPr>
                <w:rFonts w:ascii="Times New Roman" w:eastAsia="Times New Roman" w:hAnsi="Times New Roman" w:cs="Times New Roman"/>
                <w:color w:val="000000"/>
                <w:w w:val="98"/>
                <w:sz w:val="24"/>
                <w:lang w:val="ru-RU"/>
              </w:rPr>
              <w:t>Безопасность</w:t>
            </w:r>
          </w:p>
          <w:p w:rsidR="003302F4" w:rsidRPr="001E3E74" w:rsidRDefault="003302F4" w:rsidP="003302F4">
            <w:pPr>
              <w:autoSpaceDE w:val="0"/>
              <w:autoSpaceDN w:val="0"/>
              <w:spacing w:after="316" w:line="230" w:lineRule="auto"/>
              <w:rPr>
                <w:rFonts w:ascii="Times New Roman" w:eastAsia="Times New Roman" w:hAnsi="Times New Roman" w:cs="Times New Roman"/>
                <w:b/>
                <w:color w:val="000000"/>
                <w:w w:val="98"/>
                <w:sz w:val="24"/>
                <w:lang w:val="ru-RU"/>
              </w:rPr>
            </w:pPr>
            <w:r w:rsidRPr="00B65CD3">
              <w:rPr>
                <w:rFonts w:ascii="Times New Roman" w:eastAsia="Times New Roman" w:hAnsi="Times New Roman" w:cs="Times New Roman"/>
                <w:color w:val="000000"/>
                <w:w w:val="98"/>
                <w:sz w:val="24"/>
                <w:lang w:val="ru-RU"/>
              </w:rPr>
              <w:t xml:space="preserve"> в общественных </w:t>
            </w:r>
            <w:proofErr w:type="spellStart"/>
            <w:r w:rsidRPr="00B65CD3">
              <w:rPr>
                <w:rFonts w:ascii="Times New Roman" w:eastAsia="Times New Roman" w:hAnsi="Times New Roman" w:cs="Times New Roman"/>
                <w:color w:val="000000"/>
                <w:w w:val="98"/>
                <w:sz w:val="24"/>
                <w:lang w:val="ru-RU"/>
              </w:rPr>
              <w:t>местах.</w:t>
            </w:r>
            <w:r w:rsidRPr="001E3E74">
              <w:rPr>
                <w:rFonts w:ascii="Times New Roman" w:eastAsia="Times New Roman" w:hAnsi="Times New Roman" w:cs="Times New Roman"/>
                <w:sz w:val="24"/>
                <w:szCs w:val="24"/>
                <w:lang w:val="ru-RU" w:eastAsia="ru-RU"/>
              </w:rPr>
              <w:t>Безопасные</w:t>
            </w:r>
            <w:proofErr w:type="spellEnd"/>
            <w:r w:rsidRPr="001E3E74">
              <w:rPr>
                <w:rFonts w:ascii="Times New Roman" w:eastAsia="Times New Roman" w:hAnsi="Times New Roman" w:cs="Times New Roman"/>
                <w:sz w:val="24"/>
                <w:szCs w:val="24"/>
                <w:lang w:val="ru-RU" w:eastAsia="ru-RU"/>
              </w:rPr>
              <w:t xml:space="preserve"> действия в ситуациях криминогенного и </w:t>
            </w:r>
            <w:proofErr w:type="gramStart"/>
            <w:r w:rsidRPr="001E3E74">
              <w:rPr>
                <w:rFonts w:ascii="Times New Roman" w:eastAsia="Times New Roman" w:hAnsi="Times New Roman" w:cs="Times New Roman"/>
                <w:sz w:val="24"/>
                <w:szCs w:val="24"/>
                <w:lang w:val="ru-RU" w:eastAsia="ru-RU"/>
              </w:rPr>
              <w:t>антиобщественного  характера</w:t>
            </w:r>
            <w:proofErr w:type="gramEnd"/>
            <w:r w:rsidRPr="001E3E74">
              <w:rPr>
                <w:rFonts w:ascii="Times New Roman" w:eastAsia="Times New Roman" w:hAnsi="Times New Roman" w:cs="Times New Roman"/>
                <w:sz w:val="24"/>
                <w:szCs w:val="24"/>
                <w:lang w:val="ru-RU" w:eastAsia="ru-RU"/>
              </w:rPr>
              <w:t>.</w:t>
            </w:r>
          </w:p>
        </w:tc>
        <w:tc>
          <w:tcPr>
            <w:tcW w:w="851"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5"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843"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27</w:t>
            </w:r>
            <w:r w:rsidRPr="003302F4">
              <w:rPr>
                <w:rFonts w:ascii="Times New Roman" w:eastAsia="Times New Roman" w:hAnsi="Times New Roman" w:cs="Times New Roman"/>
                <w:bCs/>
                <w:color w:val="000000"/>
                <w:w w:val="98"/>
                <w:sz w:val="24"/>
                <w:lang w:val="ru-RU"/>
              </w:rPr>
              <w:t>.0</w:t>
            </w:r>
            <w:r>
              <w:rPr>
                <w:rFonts w:ascii="Times New Roman" w:eastAsia="Times New Roman" w:hAnsi="Times New Roman" w:cs="Times New Roman"/>
                <w:bCs/>
                <w:color w:val="000000"/>
                <w:w w:val="98"/>
                <w:sz w:val="24"/>
                <w:lang w:val="ru-RU"/>
              </w:rPr>
              <w:t>2</w:t>
            </w:r>
            <w:r w:rsidRPr="003302F4">
              <w:rPr>
                <w:rFonts w:ascii="Times New Roman" w:eastAsia="Times New Roman" w:hAnsi="Times New Roman" w:cs="Times New Roman"/>
                <w:bCs/>
                <w:color w:val="000000"/>
                <w:w w:val="98"/>
                <w:sz w:val="24"/>
                <w:lang w:val="ru-RU"/>
              </w:rPr>
              <w:t>.2023</w:t>
            </w:r>
          </w:p>
        </w:tc>
        <w:tc>
          <w:tcPr>
            <w:tcW w:w="1886"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Тестирование</w:t>
            </w:r>
          </w:p>
        </w:tc>
      </w:tr>
      <w:tr w:rsidR="003302F4" w:rsidTr="00B65CD3">
        <w:tc>
          <w:tcPr>
            <w:tcW w:w="562" w:type="dxa"/>
          </w:tcPr>
          <w:p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24</w:t>
            </w:r>
          </w:p>
        </w:tc>
        <w:tc>
          <w:tcPr>
            <w:tcW w:w="2977" w:type="dxa"/>
          </w:tcPr>
          <w:p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sz w:val="24"/>
                <w:szCs w:val="24"/>
                <w:lang w:val="ru-RU" w:eastAsia="ru-RU"/>
              </w:rPr>
              <w:t>Модуль 5.</w:t>
            </w:r>
            <w:r w:rsidRPr="001E3E74">
              <w:rPr>
                <w:rFonts w:ascii="Times New Roman" w:eastAsia="Times New Roman" w:hAnsi="Times New Roman" w:cs="Times New Roman"/>
                <w:bCs/>
                <w:sz w:val="24"/>
                <w:szCs w:val="24"/>
                <w:lang w:eastAsia="ru-RU"/>
              </w:rPr>
              <w:t> </w:t>
            </w:r>
            <w:r w:rsidRPr="001E3E74">
              <w:rPr>
                <w:rFonts w:ascii="Times New Roman" w:eastAsia="Times New Roman" w:hAnsi="Times New Roman" w:cs="Times New Roman"/>
                <w:bCs/>
                <w:sz w:val="24"/>
                <w:szCs w:val="24"/>
                <w:lang w:val="ru-RU" w:eastAsia="ru-RU"/>
              </w:rPr>
              <w:t>Безопасность в природной среде.</w:t>
            </w:r>
            <w:r w:rsidRPr="00316092">
              <w:rPr>
                <w:rFonts w:ascii="Times New Roman" w:eastAsia="Times New Roman" w:hAnsi="Times New Roman" w:cs="Times New Roman"/>
                <w:sz w:val="24"/>
                <w:szCs w:val="24"/>
                <w:lang w:val="ru-RU" w:eastAsia="ru-RU"/>
              </w:rPr>
              <w:t xml:space="preserve"> Правила безопасного поведения на природе.</w:t>
            </w:r>
          </w:p>
        </w:tc>
        <w:tc>
          <w:tcPr>
            <w:tcW w:w="851"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5" w:type="dxa"/>
          </w:tcPr>
          <w:p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843" w:type="dxa"/>
          </w:tcPr>
          <w:p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1</w:t>
            </w:r>
          </w:p>
        </w:tc>
        <w:tc>
          <w:tcPr>
            <w:tcW w:w="1276" w:type="dxa"/>
          </w:tcPr>
          <w:p w:rsidR="003302F4" w:rsidRPr="003302F4" w:rsidRDefault="003302F4" w:rsidP="003302F4">
            <w:pPr>
              <w:autoSpaceDE w:val="0"/>
              <w:autoSpaceDN w:val="0"/>
              <w:spacing w:after="316" w:line="230" w:lineRule="auto"/>
              <w:rPr>
                <w:rFonts w:ascii="Times New Roman" w:eastAsia="Times New Roman" w:hAnsi="Times New Roman" w:cs="Times New Roman"/>
                <w:bCs/>
                <w:color w:val="000000"/>
                <w:w w:val="98"/>
                <w:sz w:val="24"/>
                <w:lang w:val="ru-RU"/>
              </w:rPr>
            </w:pPr>
            <w:r w:rsidRPr="003302F4">
              <w:rPr>
                <w:rFonts w:ascii="Times New Roman" w:eastAsia="Times New Roman" w:hAnsi="Times New Roman" w:cs="Times New Roman"/>
                <w:bCs/>
                <w:color w:val="000000"/>
                <w:w w:val="98"/>
                <w:sz w:val="24"/>
                <w:lang w:val="ru-RU"/>
              </w:rPr>
              <w:t>06.03.2023</w:t>
            </w:r>
          </w:p>
        </w:tc>
        <w:tc>
          <w:tcPr>
            <w:tcW w:w="188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tc>
      </w:tr>
      <w:tr w:rsidR="003302F4" w:rsidTr="00B65CD3">
        <w:tc>
          <w:tcPr>
            <w:tcW w:w="562" w:type="dxa"/>
          </w:tcPr>
          <w:p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25</w:t>
            </w:r>
          </w:p>
        </w:tc>
        <w:tc>
          <w:tcPr>
            <w:tcW w:w="2977" w:type="dxa"/>
          </w:tcPr>
          <w:p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sz w:val="24"/>
                <w:szCs w:val="24"/>
                <w:lang w:val="ru-RU" w:eastAsia="ru-RU"/>
              </w:rPr>
              <w:t>Модуль 5.</w:t>
            </w:r>
            <w:r w:rsidRPr="001E3E74">
              <w:rPr>
                <w:rFonts w:ascii="Times New Roman" w:eastAsia="Times New Roman" w:hAnsi="Times New Roman" w:cs="Times New Roman"/>
                <w:bCs/>
                <w:sz w:val="24"/>
                <w:szCs w:val="24"/>
                <w:lang w:eastAsia="ru-RU"/>
              </w:rPr>
              <w:t> </w:t>
            </w:r>
            <w:r w:rsidRPr="001E3E74">
              <w:rPr>
                <w:rFonts w:ascii="Times New Roman" w:eastAsia="Times New Roman" w:hAnsi="Times New Roman" w:cs="Times New Roman"/>
                <w:bCs/>
                <w:sz w:val="24"/>
                <w:szCs w:val="24"/>
                <w:lang w:val="ru-RU" w:eastAsia="ru-RU"/>
              </w:rPr>
              <w:t>Безопасность в природной среде.</w:t>
            </w:r>
            <w:r w:rsidRPr="00316092">
              <w:rPr>
                <w:rFonts w:ascii="Times New Roman" w:eastAsia="Times New Roman" w:hAnsi="Times New Roman" w:cs="Times New Roman"/>
                <w:sz w:val="24"/>
                <w:szCs w:val="24"/>
                <w:lang w:val="ru-RU" w:eastAsia="ru-RU"/>
              </w:rPr>
              <w:t xml:space="preserve"> Безопасные действия при автономном существовании в природной среде.</w:t>
            </w:r>
          </w:p>
        </w:tc>
        <w:tc>
          <w:tcPr>
            <w:tcW w:w="851"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5" w:type="dxa"/>
          </w:tcPr>
          <w:p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0</w:t>
            </w:r>
          </w:p>
        </w:tc>
        <w:tc>
          <w:tcPr>
            <w:tcW w:w="1843" w:type="dxa"/>
          </w:tcPr>
          <w:p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6" w:type="dxa"/>
          </w:tcPr>
          <w:p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rPr>
            </w:pPr>
            <w:r>
              <w:rPr>
                <w:rFonts w:ascii="Times New Roman" w:eastAsia="Times New Roman" w:hAnsi="Times New Roman" w:cs="Times New Roman"/>
                <w:bCs/>
                <w:color w:val="000000"/>
                <w:w w:val="98"/>
                <w:sz w:val="24"/>
                <w:lang w:val="ru-RU"/>
              </w:rPr>
              <w:t>13</w:t>
            </w:r>
            <w:r w:rsidRPr="003302F4">
              <w:rPr>
                <w:rFonts w:ascii="Times New Roman" w:eastAsia="Times New Roman" w:hAnsi="Times New Roman" w:cs="Times New Roman"/>
                <w:bCs/>
                <w:color w:val="000000"/>
                <w:w w:val="98"/>
                <w:sz w:val="24"/>
                <w:lang w:val="ru-RU"/>
              </w:rPr>
              <w:t>.03.2023</w:t>
            </w:r>
          </w:p>
        </w:tc>
        <w:tc>
          <w:tcPr>
            <w:tcW w:w="188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tc>
      </w:tr>
      <w:tr w:rsidR="003302F4" w:rsidTr="00B65CD3">
        <w:tc>
          <w:tcPr>
            <w:tcW w:w="562" w:type="dxa"/>
          </w:tcPr>
          <w:p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26</w:t>
            </w:r>
          </w:p>
        </w:tc>
        <w:tc>
          <w:tcPr>
            <w:tcW w:w="2977" w:type="dxa"/>
          </w:tcPr>
          <w:p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sz w:val="24"/>
                <w:szCs w:val="24"/>
                <w:lang w:val="ru-RU" w:eastAsia="ru-RU"/>
              </w:rPr>
              <w:t>Модуль 5.</w:t>
            </w:r>
            <w:r w:rsidRPr="001E3E74">
              <w:rPr>
                <w:rFonts w:ascii="Times New Roman" w:eastAsia="Times New Roman" w:hAnsi="Times New Roman" w:cs="Times New Roman"/>
                <w:bCs/>
                <w:sz w:val="24"/>
                <w:szCs w:val="24"/>
                <w:lang w:eastAsia="ru-RU"/>
              </w:rPr>
              <w:t> </w:t>
            </w:r>
            <w:r w:rsidRPr="001E3E74">
              <w:rPr>
                <w:rFonts w:ascii="Times New Roman" w:eastAsia="Times New Roman" w:hAnsi="Times New Roman" w:cs="Times New Roman"/>
                <w:bCs/>
                <w:sz w:val="24"/>
                <w:szCs w:val="24"/>
                <w:lang w:val="ru-RU" w:eastAsia="ru-RU"/>
              </w:rPr>
              <w:t>Безопасность в природной среде.</w:t>
            </w:r>
            <w:r w:rsidRPr="00316092">
              <w:rPr>
                <w:rFonts w:ascii="Times New Roman" w:eastAsia="Times New Roman" w:hAnsi="Times New Roman" w:cs="Times New Roman"/>
                <w:sz w:val="24"/>
                <w:szCs w:val="24"/>
                <w:lang w:val="ru-RU" w:eastAsia="ru-RU"/>
              </w:rPr>
              <w:t xml:space="preserve"> Безопасные действия при автономном существовании в природной среде.</w:t>
            </w:r>
          </w:p>
        </w:tc>
        <w:tc>
          <w:tcPr>
            <w:tcW w:w="851"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5" w:type="dxa"/>
          </w:tcPr>
          <w:p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843" w:type="dxa"/>
          </w:tcPr>
          <w:p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0</w:t>
            </w:r>
          </w:p>
        </w:tc>
        <w:tc>
          <w:tcPr>
            <w:tcW w:w="127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20</w:t>
            </w:r>
            <w:r w:rsidRPr="003302F4">
              <w:rPr>
                <w:rFonts w:ascii="Times New Roman" w:eastAsia="Times New Roman" w:hAnsi="Times New Roman" w:cs="Times New Roman"/>
                <w:bCs/>
                <w:color w:val="000000"/>
                <w:w w:val="98"/>
                <w:sz w:val="24"/>
                <w:lang w:val="ru-RU"/>
              </w:rPr>
              <w:t>.03.2023</w:t>
            </w:r>
          </w:p>
        </w:tc>
        <w:tc>
          <w:tcPr>
            <w:tcW w:w="188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tc>
      </w:tr>
      <w:tr w:rsidR="003302F4" w:rsidTr="00B65CD3">
        <w:tc>
          <w:tcPr>
            <w:tcW w:w="562" w:type="dxa"/>
          </w:tcPr>
          <w:p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27</w:t>
            </w:r>
          </w:p>
        </w:tc>
        <w:tc>
          <w:tcPr>
            <w:tcW w:w="2977" w:type="dxa"/>
          </w:tcPr>
          <w:p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sz w:val="24"/>
                <w:szCs w:val="24"/>
                <w:lang w:val="ru-RU" w:eastAsia="ru-RU"/>
              </w:rPr>
              <w:t>Модуль 5.</w:t>
            </w:r>
            <w:r w:rsidRPr="001E3E74">
              <w:rPr>
                <w:rFonts w:ascii="Times New Roman" w:eastAsia="Times New Roman" w:hAnsi="Times New Roman" w:cs="Times New Roman"/>
                <w:bCs/>
                <w:sz w:val="24"/>
                <w:szCs w:val="24"/>
                <w:lang w:eastAsia="ru-RU"/>
              </w:rPr>
              <w:t> </w:t>
            </w:r>
            <w:r w:rsidRPr="001E3E74">
              <w:rPr>
                <w:rFonts w:ascii="Times New Roman" w:eastAsia="Times New Roman" w:hAnsi="Times New Roman" w:cs="Times New Roman"/>
                <w:bCs/>
                <w:sz w:val="24"/>
                <w:szCs w:val="24"/>
                <w:lang w:val="ru-RU" w:eastAsia="ru-RU"/>
              </w:rPr>
              <w:t>Безопасность в природной среде.</w:t>
            </w:r>
            <w:r w:rsidRPr="00316092">
              <w:rPr>
                <w:rFonts w:ascii="Times New Roman" w:eastAsia="Times New Roman" w:hAnsi="Times New Roman" w:cs="Times New Roman"/>
                <w:sz w:val="24"/>
                <w:szCs w:val="24"/>
                <w:lang w:val="ru-RU" w:eastAsia="ru-RU"/>
              </w:rPr>
              <w:t xml:space="preserve"> Безопасное поведение на водоёмах.</w:t>
            </w:r>
          </w:p>
        </w:tc>
        <w:tc>
          <w:tcPr>
            <w:tcW w:w="851" w:type="dxa"/>
          </w:tcPr>
          <w:p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5" w:type="dxa"/>
          </w:tcPr>
          <w:p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0</w:t>
            </w:r>
          </w:p>
        </w:tc>
        <w:tc>
          <w:tcPr>
            <w:tcW w:w="1843" w:type="dxa"/>
          </w:tcPr>
          <w:p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6" w:type="dxa"/>
          </w:tcPr>
          <w:p w:rsidR="003302F4" w:rsidRPr="003302F4" w:rsidRDefault="003302F4" w:rsidP="003302F4">
            <w:pPr>
              <w:autoSpaceDE w:val="0"/>
              <w:autoSpaceDN w:val="0"/>
              <w:spacing w:after="316" w:line="230" w:lineRule="auto"/>
              <w:rPr>
                <w:rFonts w:ascii="Times New Roman" w:eastAsia="Times New Roman" w:hAnsi="Times New Roman" w:cs="Times New Roman"/>
                <w:bCs/>
                <w:color w:val="000000"/>
                <w:w w:val="98"/>
                <w:sz w:val="24"/>
                <w:lang w:val="ru-RU"/>
              </w:rPr>
            </w:pPr>
            <w:r w:rsidRPr="003302F4">
              <w:rPr>
                <w:rFonts w:ascii="Times New Roman" w:eastAsia="Times New Roman" w:hAnsi="Times New Roman" w:cs="Times New Roman"/>
                <w:bCs/>
                <w:color w:val="000000"/>
                <w:w w:val="98"/>
                <w:sz w:val="24"/>
                <w:lang w:val="ru-RU"/>
              </w:rPr>
              <w:t>03.04.2023</w:t>
            </w:r>
          </w:p>
        </w:tc>
        <w:tc>
          <w:tcPr>
            <w:tcW w:w="1886" w:type="dxa"/>
          </w:tcPr>
          <w:p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r w:rsidRPr="001E3E74">
              <w:rPr>
                <w:rFonts w:ascii="Times New Roman" w:eastAsia="Times New Roman" w:hAnsi="Times New Roman" w:cs="Times New Roman"/>
                <w:color w:val="000000"/>
                <w:w w:val="98"/>
                <w:sz w:val="24"/>
                <w:lang w:val="ru-RU"/>
              </w:rPr>
              <w:t>Тестирование</w:t>
            </w:r>
          </w:p>
        </w:tc>
      </w:tr>
      <w:tr w:rsidR="00CF7697" w:rsidTr="00B65CD3">
        <w:tc>
          <w:tcPr>
            <w:tcW w:w="562" w:type="dxa"/>
          </w:tcPr>
          <w:p w:rsidR="00CF7697" w:rsidRPr="00AE770E"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28</w:t>
            </w:r>
          </w:p>
        </w:tc>
        <w:tc>
          <w:tcPr>
            <w:tcW w:w="2977"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sz w:val="24"/>
                <w:szCs w:val="24"/>
                <w:lang w:val="ru-RU" w:eastAsia="ru-RU"/>
              </w:rPr>
              <w:t>Модуль 6.</w:t>
            </w:r>
            <w:r w:rsidRPr="00316092">
              <w:rPr>
                <w:rFonts w:ascii="Times New Roman" w:eastAsia="Times New Roman" w:hAnsi="Times New Roman" w:cs="Times New Roman"/>
                <w:sz w:val="24"/>
                <w:szCs w:val="24"/>
                <w:lang w:eastAsia="ru-RU"/>
              </w:rPr>
              <w:t> </w:t>
            </w:r>
            <w:r w:rsidRPr="00316092">
              <w:rPr>
                <w:rFonts w:ascii="Times New Roman" w:eastAsia="Times New Roman" w:hAnsi="Times New Roman" w:cs="Times New Roman"/>
                <w:bCs/>
                <w:sz w:val="24"/>
                <w:szCs w:val="24"/>
                <w:lang w:val="ru-RU" w:eastAsia="ru-RU"/>
              </w:rPr>
              <w:t>Здоровье и как его сохранить. Основы медицинских знаний.</w:t>
            </w:r>
            <w:r w:rsidRPr="00316092">
              <w:rPr>
                <w:rFonts w:ascii="Times New Roman" w:eastAsia="Times New Roman" w:hAnsi="Times New Roman" w:cs="Times New Roman"/>
                <w:bCs/>
                <w:sz w:val="24"/>
                <w:szCs w:val="24"/>
                <w:lang w:eastAsia="ru-RU"/>
              </w:rPr>
              <w:t> </w:t>
            </w:r>
            <w:r w:rsidRPr="00316092">
              <w:rPr>
                <w:rFonts w:ascii="Times New Roman" w:eastAsia="Times New Roman" w:hAnsi="Times New Roman" w:cs="Times New Roman"/>
                <w:sz w:val="24"/>
                <w:szCs w:val="24"/>
                <w:lang w:val="ru-RU" w:eastAsia="ru-RU"/>
              </w:rPr>
              <w:t>Общие представления о здоровье.</w:t>
            </w:r>
          </w:p>
        </w:tc>
        <w:tc>
          <w:tcPr>
            <w:tcW w:w="851" w:type="dxa"/>
          </w:tcPr>
          <w:p w:rsidR="00CF7697" w:rsidRPr="001E3E74"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5"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0</w:t>
            </w:r>
          </w:p>
        </w:tc>
        <w:tc>
          <w:tcPr>
            <w:tcW w:w="1843"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6" w:type="dxa"/>
          </w:tcPr>
          <w:p w:rsidR="00CF7697" w:rsidRDefault="00CF7697" w:rsidP="00CF7697">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10</w:t>
            </w:r>
            <w:r w:rsidRPr="003302F4">
              <w:rPr>
                <w:rFonts w:ascii="Times New Roman" w:eastAsia="Times New Roman" w:hAnsi="Times New Roman" w:cs="Times New Roman"/>
                <w:bCs/>
                <w:color w:val="000000"/>
                <w:w w:val="98"/>
                <w:sz w:val="24"/>
                <w:lang w:val="ru-RU"/>
              </w:rPr>
              <w:t>.04.2023</w:t>
            </w:r>
          </w:p>
        </w:tc>
        <w:tc>
          <w:tcPr>
            <w:tcW w:w="1886" w:type="dxa"/>
          </w:tcPr>
          <w:p w:rsidR="00CF7697" w:rsidRDefault="00CF7697" w:rsidP="00CF7697">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r>
      <w:tr w:rsidR="00CF7697" w:rsidTr="00B65CD3">
        <w:tc>
          <w:tcPr>
            <w:tcW w:w="562" w:type="dxa"/>
          </w:tcPr>
          <w:p w:rsidR="00CF7697" w:rsidRPr="00AE770E"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29</w:t>
            </w:r>
          </w:p>
        </w:tc>
        <w:tc>
          <w:tcPr>
            <w:tcW w:w="2977"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sz w:val="24"/>
                <w:szCs w:val="24"/>
                <w:lang w:val="ru-RU" w:eastAsia="ru-RU"/>
              </w:rPr>
              <w:t>Модуль 6.</w:t>
            </w:r>
            <w:r w:rsidRPr="00316092">
              <w:rPr>
                <w:rFonts w:ascii="Times New Roman" w:eastAsia="Times New Roman" w:hAnsi="Times New Roman" w:cs="Times New Roman"/>
                <w:sz w:val="24"/>
                <w:szCs w:val="24"/>
                <w:lang w:eastAsia="ru-RU"/>
              </w:rPr>
              <w:t> </w:t>
            </w:r>
            <w:r w:rsidRPr="00316092">
              <w:rPr>
                <w:rFonts w:ascii="Times New Roman" w:eastAsia="Times New Roman" w:hAnsi="Times New Roman" w:cs="Times New Roman"/>
                <w:bCs/>
                <w:sz w:val="24"/>
                <w:szCs w:val="24"/>
                <w:lang w:val="ru-RU" w:eastAsia="ru-RU"/>
              </w:rPr>
              <w:t xml:space="preserve">Здоровье и как его сохранить. Основы </w:t>
            </w:r>
            <w:r w:rsidRPr="00316092">
              <w:rPr>
                <w:rFonts w:ascii="Times New Roman" w:eastAsia="Times New Roman" w:hAnsi="Times New Roman" w:cs="Times New Roman"/>
                <w:bCs/>
                <w:sz w:val="24"/>
                <w:szCs w:val="24"/>
                <w:lang w:val="ru-RU" w:eastAsia="ru-RU"/>
              </w:rPr>
              <w:lastRenderedPageBreak/>
              <w:t>медицинских знаний.</w:t>
            </w:r>
            <w:r w:rsidRPr="00316092">
              <w:rPr>
                <w:rFonts w:ascii="Times New Roman" w:eastAsia="Times New Roman" w:hAnsi="Times New Roman" w:cs="Times New Roman"/>
                <w:bCs/>
                <w:sz w:val="24"/>
                <w:szCs w:val="24"/>
                <w:lang w:eastAsia="ru-RU"/>
              </w:rPr>
              <w:t> </w:t>
            </w:r>
            <w:r w:rsidRPr="00316092">
              <w:rPr>
                <w:rFonts w:ascii="Times New Roman" w:eastAsia="Times New Roman" w:hAnsi="Times New Roman" w:cs="Times New Roman"/>
                <w:sz w:val="24"/>
                <w:szCs w:val="24"/>
                <w:lang w:val="ru-RU" w:eastAsia="ru-RU"/>
              </w:rPr>
              <w:t>Предупреждение и защита от инфекционных заболеваний.</w:t>
            </w:r>
          </w:p>
        </w:tc>
        <w:tc>
          <w:tcPr>
            <w:tcW w:w="851" w:type="dxa"/>
          </w:tcPr>
          <w:p w:rsidR="00CF7697" w:rsidRPr="001E3E74"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lastRenderedPageBreak/>
              <w:t>1</w:t>
            </w:r>
          </w:p>
        </w:tc>
        <w:tc>
          <w:tcPr>
            <w:tcW w:w="1275"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0</w:t>
            </w:r>
          </w:p>
        </w:tc>
        <w:tc>
          <w:tcPr>
            <w:tcW w:w="1843"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6" w:type="dxa"/>
          </w:tcPr>
          <w:p w:rsidR="00CF7697" w:rsidRDefault="00CF7697" w:rsidP="00CF7697">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17</w:t>
            </w:r>
            <w:r w:rsidRPr="003302F4">
              <w:rPr>
                <w:rFonts w:ascii="Times New Roman" w:eastAsia="Times New Roman" w:hAnsi="Times New Roman" w:cs="Times New Roman"/>
                <w:bCs/>
                <w:color w:val="000000"/>
                <w:w w:val="98"/>
                <w:sz w:val="24"/>
                <w:lang w:val="ru-RU"/>
              </w:rPr>
              <w:t>.04.2023</w:t>
            </w:r>
          </w:p>
        </w:tc>
        <w:tc>
          <w:tcPr>
            <w:tcW w:w="1886" w:type="dxa"/>
          </w:tcPr>
          <w:p w:rsidR="00CF7697" w:rsidRDefault="00CF7697" w:rsidP="00CF7697">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r>
      <w:tr w:rsidR="00CF7697" w:rsidTr="00B65CD3">
        <w:tc>
          <w:tcPr>
            <w:tcW w:w="562" w:type="dxa"/>
          </w:tcPr>
          <w:p w:rsidR="00CF7697" w:rsidRPr="00AE770E"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lastRenderedPageBreak/>
              <w:t>30</w:t>
            </w:r>
          </w:p>
        </w:tc>
        <w:tc>
          <w:tcPr>
            <w:tcW w:w="2977"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sz w:val="24"/>
                <w:szCs w:val="24"/>
                <w:lang w:val="ru-RU" w:eastAsia="ru-RU"/>
              </w:rPr>
              <w:t>Модуль 6.</w:t>
            </w:r>
            <w:r w:rsidRPr="00316092">
              <w:rPr>
                <w:rFonts w:ascii="Times New Roman" w:eastAsia="Times New Roman" w:hAnsi="Times New Roman" w:cs="Times New Roman"/>
                <w:sz w:val="24"/>
                <w:szCs w:val="24"/>
                <w:lang w:eastAsia="ru-RU"/>
              </w:rPr>
              <w:t> </w:t>
            </w:r>
            <w:r w:rsidRPr="00316092">
              <w:rPr>
                <w:rFonts w:ascii="Times New Roman" w:eastAsia="Times New Roman" w:hAnsi="Times New Roman" w:cs="Times New Roman"/>
                <w:bCs/>
                <w:sz w:val="24"/>
                <w:szCs w:val="24"/>
                <w:lang w:val="ru-RU" w:eastAsia="ru-RU"/>
              </w:rPr>
              <w:t>Здоровье и как его сохранить. Основы медицинских знаний.</w:t>
            </w:r>
            <w:r w:rsidRPr="00316092">
              <w:rPr>
                <w:rFonts w:ascii="Times New Roman" w:eastAsia="Times New Roman" w:hAnsi="Times New Roman" w:cs="Times New Roman"/>
                <w:bCs/>
                <w:sz w:val="24"/>
                <w:szCs w:val="24"/>
                <w:lang w:eastAsia="ru-RU"/>
              </w:rPr>
              <w:t> </w:t>
            </w:r>
            <w:r w:rsidRPr="00316092">
              <w:rPr>
                <w:rFonts w:ascii="Times New Roman" w:eastAsia="Times New Roman" w:hAnsi="Times New Roman" w:cs="Times New Roman"/>
                <w:sz w:val="24"/>
                <w:szCs w:val="24"/>
                <w:lang w:val="ru-RU" w:eastAsia="ru-RU"/>
              </w:rPr>
              <w:t>Предупреждение и защита от неинфекционных заболеваний.</w:t>
            </w:r>
          </w:p>
        </w:tc>
        <w:tc>
          <w:tcPr>
            <w:tcW w:w="851"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5"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0</w:t>
            </w:r>
          </w:p>
        </w:tc>
        <w:tc>
          <w:tcPr>
            <w:tcW w:w="1843"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6" w:type="dxa"/>
          </w:tcPr>
          <w:p w:rsidR="00CF7697" w:rsidRDefault="00CF7697" w:rsidP="00CF7697">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24</w:t>
            </w:r>
            <w:r w:rsidRPr="003302F4">
              <w:rPr>
                <w:rFonts w:ascii="Times New Roman" w:eastAsia="Times New Roman" w:hAnsi="Times New Roman" w:cs="Times New Roman"/>
                <w:bCs/>
                <w:color w:val="000000"/>
                <w:w w:val="98"/>
                <w:sz w:val="24"/>
                <w:lang w:val="ru-RU"/>
              </w:rPr>
              <w:t>.04.2023</w:t>
            </w:r>
          </w:p>
        </w:tc>
        <w:tc>
          <w:tcPr>
            <w:tcW w:w="1886" w:type="dxa"/>
          </w:tcPr>
          <w:p w:rsidR="00CF7697" w:rsidRDefault="00CF7697" w:rsidP="00CF7697">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tc>
      </w:tr>
      <w:tr w:rsidR="00CF7697" w:rsidTr="00B65CD3">
        <w:tc>
          <w:tcPr>
            <w:tcW w:w="562" w:type="dxa"/>
          </w:tcPr>
          <w:p w:rsidR="00CF7697" w:rsidRPr="00AE770E"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31</w:t>
            </w:r>
          </w:p>
        </w:tc>
        <w:tc>
          <w:tcPr>
            <w:tcW w:w="2977"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sz w:val="24"/>
                <w:szCs w:val="24"/>
                <w:lang w:val="ru-RU" w:eastAsia="ru-RU"/>
              </w:rPr>
              <w:t>Модуль 6.</w:t>
            </w:r>
            <w:r w:rsidRPr="00316092">
              <w:rPr>
                <w:rFonts w:ascii="Times New Roman" w:eastAsia="Times New Roman" w:hAnsi="Times New Roman" w:cs="Times New Roman"/>
                <w:sz w:val="24"/>
                <w:szCs w:val="24"/>
                <w:lang w:eastAsia="ru-RU"/>
              </w:rPr>
              <w:t> </w:t>
            </w:r>
            <w:r w:rsidRPr="00316092">
              <w:rPr>
                <w:rFonts w:ascii="Times New Roman" w:eastAsia="Times New Roman" w:hAnsi="Times New Roman" w:cs="Times New Roman"/>
                <w:bCs/>
                <w:sz w:val="24"/>
                <w:szCs w:val="24"/>
                <w:lang w:val="ru-RU" w:eastAsia="ru-RU"/>
              </w:rPr>
              <w:t>Здоровье и как его сохранить. Основы медицинских знаний.</w:t>
            </w:r>
            <w:r w:rsidRPr="00316092">
              <w:rPr>
                <w:rFonts w:ascii="Times New Roman" w:eastAsia="Times New Roman" w:hAnsi="Times New Roman" w:cs="Times New Roman"/>
                <w:bCs/>
                <w:sz w:val="24"/>
                <w:szCs w:val="24"/>
                <w:lang w:eastAsia="ru-RU"/>
              </w:rPr>
              <w:t> </w:t>
            </w:r>
            <w:r w:rsidRPr="00316092">
              <w:rPr>
                <w:rFonts w:ascii="Times New Roman" w:eastAsia="Times New Roman" w:hAnsi="Times New Roman" w:cs="Times New Roman"/>
                <w:sz w:val="24"/>
                <w:szCs w:val="24"/>
                <w:lang w:val="ru-RU" w:eastAsia="ru-RU"/>
              </w:rPr>
              <w:t>Первая помощь и самопомощь при неотложных состояниях.</w:t>
            </w:r>
          </w:p>
        </w:tc>
        <w:tc>
          <w:tcPr>
            <w:tcW w:w="851"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5"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0</w:t>
            </w:r>
          </w:p>
        </w:tc>
        <w:tc>
          <w:tcPr>
            <w:tcW w:w="1843"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6" w:type="dxa"/>
          </w:tcPr>
          <w:p w:rsidR="00CF7697" w:rsidRPr="00CF7697" w:rsidRDefault="00CF7697" w:rsidP="00CF7697">
            <w:pPr>
              <w:autoSpaceDE w:val="0"/>
              <w:autoSpaceDN w:val="0"/>
              <w:spacing w:after="316" w:line="230" w:lineRule="auto"/>
              <w:rPr>
                <w:rFonts w:ascii="Times New Roman" w:eastAsia="Times New Roman" w:hAnsi="Times New Roman" w:cs="Times New Roman"/>
                <w:bCs/>
                <w:color w:val="000000"/>
                <w:w w:val="98"/>
                <w:sz w:val="24"/>
                <w:lang w:val="ru-RU"/>
              </w:rPr>
            </w:pPr>
            <w:r w:rsidRPr="00CF7697">
              <w:rPr>
                <w:rFonts w:ascii="Times New Roman" w:eastAsia="Times New Roman" w:hAnsi="Times New Roman" w:cs="Times New Roman"/>
                <w:bCs/>
                <w:color w:val="000000"/>
                <w:w w:val="98"/>
                <w:sz w:val="24"/>
                <w:lang w:val="ru-RU"/>
              </w:rPr>
              <w:t>01.05.2023</w:t>
            </w:r>
          </w:p>
        </w:tc>
        <w:tc>
          <w:tcPr>
            <w:tcW w:w="1886" w:type="dxa"/>
          </w:tcPr>
          <w:p w:rsidR="00CF7697" w:rsidRPr="00316092" w:rsidRDefault="00CF7697" w:rsidP="00CF7697">
            <w:pPr>
              <w:rPr>
                <w:rFonts w:ascii="Times New Roman" w:eastAsia="Times New Roman" w:hAnsi="Times New Roman" w:cs="Times New Roman"/>
                <w:color w:val="000000"/>
                <w:w w:val="98"/>
                <w:sz w:val="24"/>
              </w:rPr>
            </w:pPr>
            <w:proofErr w:type="spellStart"/>
            <w:r w:rsidRPr="00316092">
              <w:rPr>
                <w:rFonts w:ascii="Times New Roman" w:eastAsia="Times New Roman" w:hAnsi="Times New Roman" w:cs="Times New Roman"/>
                <w:color w:val="000000"/>
                <w:w w:val="98"/>
                <w:sz w:val="24"/>
              </w:rPr>
              <w:t>Тестирование</w:t>
            </w:r>
            <w:proofErr w:type="spellEnd"/>
          </w:p>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rPr>
            </w:pPr>
          </w:p>
        </w:tc>
      </w:tr>
      <w:tr w:rsidR="00CF7697" w:rsidTr="00B65CD3">
        <w:tc>
          <w:tcPr>
            <w:tcW w:w="562" w:type="dxa"/>
          </w:tcPr>
          <w:p w:rsidR="00CF7697" w:rsidRPr="00AE770E"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32</w:t>
            </w:r>
          </w:p>
        </w:tc>
        <w:tc>
          <w:tcPr>
            <w:tcW w:w="2977"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sz w:val="24"/>
                <w:szCs w:val="24"/>
                <w:lang w:val="ru-RU" w:eastAsia="ru-RU"/>
              </w:rPr>
              <w:t>Модуль 6.</w:t>
            </w:r>
            <w:r w:rsidRPr="00316092">
              <w:rPr>
                <w:rFonts w:ascii="Times New Roman" w:eastAsia="Times New Roman" w:hAnsi="Times New Roman" w:cs="Times New Roman"/>
                <w:sz w:val="24"/>
                <w:szCs w:val="24"/>
                <w:lang w:eastAsia="ru-RU"/>
              </w:rPr>
              <w:t> </w:t>
            </w:r>
            <w:r w:rsidRPr="00316092">
              <w:rPr>
                <w:rFonts w:ascii="Times New Roman" w:eastAsia="Times New Roman" w:hAnsi="Times New Roman" w:cs="Times New Roman"/>
                <w:bCs/>
                <w:sz w:val="24"/>
                <w:szCs w:val="24"/>
                <w:lang w:val="ru-RU" w:eastAsia="ru-RU"/>
              </w:rPr>
              <w:t>Здоровье и как его сохранить. Основы медицинских знаний.</w:t>
            </w:r>
            <w:r w:rsidRPr="00316092">
              <w:rPr>
                <w:rFonts w:ascii="Times New Roman" w:eastAsia="Times New Roman" w:hAnsi="Times New Roman" w:cs="Times New Roman"/>
                <w:bCs/>
                <w:sz w:val="24"/>
                <w:szCs w:val="24"/>
                <w:lang w:eastAsia="ru-RU"/>
              </w:rPr>
              <w:t> </w:t>
            </w:r>
            <w:r w:rsidRPr="00316092">
              <w:rPr>
                <w:rFonts w:ascii="Times New Roman" w:eastAsia="Times New Roman" w:hAnsi="Times New Roman" w:cs="Times New Roman"/>
                <w:sz w:val="24"/>
                <w:szCs w:val="24"/>
                <w:lang w:val="ru-RU" w:eastAsia="ru-RU"/>
              </w:rPr>
              <w:t>Первая помощь и самопомощь при неотложных состояниях.</w:t>
            </w:r>
          </w:p>
        </w:tc>
        <w:tc>
          <w:tcPr>
            <w:tcW w:w="851"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5"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0</w:t>
            </w:r>
          </w:p>
        </w:tc>
        <w:tc>
          <w:tcPr>
            <w:tcW w:w="1843"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6" w:type="dxa"/>
          </w:tcPr>
          <w:p w:rsidR="00CF7697" w:rsidRDefault="00CF7697" w:rsidP="00CF7697">
            <w:pPr>
              <w:autoSpaceDE w:val="0"/>
              <w:autoSpaceDN w:val="0"/>
              <w:spacing w:after="316" w:line="230" w:lineRule="auto"/>
              <w:rPr>
                <w:rFonts w:ascii="Times New Roman" w:eastAsia="Times New Roman" w:hAnsi="Times New Roman" w:cs="Times New Roman"/>
                <w:b/>
                <w:color w:val="000000"/>
                <w:w w:val="98"/>
                <w:sz w:val="24"/>
              </w:rPr>
            </w:pPr>
            <w:r w:rsidRPr="00CF7697">
              <w:rPr>
                <w:rFonts w:ascii="Times New Roman" w:eastAsia="Times New Roman" w:hAnsi="Times New Roman" w:cs="Times New Roman"/>
                <w:bCs/>
                <w:color w:val="000000"/>
                <w:w w:val="98"/>
                <w:sz w:val="24"/>
                <w:lang w:val="ru-RU"/>
              </w:rPr>
              <w:t>0</w:t>
            </w:r>
            <w:r>
              <w:rPr>
                <w:rFonts w:ascii="Times New Roman" w:eastAsia="Times New Roman" w:hAnsi="Times New Roman" w:cs="Times New Roman"/>
                <w:bCs/>
                <w:color w:val="000000"/>
                <w:w w:val="98"/>
                <w:sz w:val="24"/>
                <w:lang w:val="ru-RU"/>
              </w:rPr>
              <w:t>8</w:t>
            </w:r>
            <w:r w:rsidRPr="00CF7697">
              <w:rPr>
                <w:rFonts w:ascii="Times New Roman" w:eastAsia="Times New Roman" w:hAnsi="Times New Roman" w:cs="Times New Roman"/>
                <w:bCs/>
                <w:color w:val="000000"/>
                <w:w w:val="98"/>
                <w:sz w:val="24"/>
                <w:lang w:val="ru-RU"/>
              </w:rPr>
              <w:t>.05.2023</w:t>
            </w:r>
          </w:p>
        </w:tc>
        <w:tc>
          <w:tcPr>
            <w:tcW w:w="1886" w:type="dxa"/>
          </w:tcPr>
          <w:p w:rsidR="00CF7697" w:rsidRPr="00316092" w:rsidRDefault="00CF7697" w:rsidP="00CF7697">
            <w:pPr>
              <w:rPr>
                <w:rFonts w:ascii="Times New Roman" w:eastAsia="Times New Roman" w:hAnsi="Times New Roman" w:cs="Times New Roman"/>
                <w:color w:val="000000"/>
                <w:w w:val="98"/>
                <w:sz w:val="24"/>
              </w:rPr>
            </w:pPr>
            <w:proofErr w:type="spellStart"/>
            <w:r w:rsidRPr="00316092">
              <w:rPr>
                <w:rFonts w:ascii="Times New Roman" w:eastAsia="Times New Roman" w:hAnsi="Times New Roman" w:cs="Times New Roman"/>
                <w:color w:val="000000"/>
                <w:w w:val="98"/>
                <w:sz w:val="24"/>
              </w:rPr>
              <w:t>Тестирование</w:t>
            </w:r>
            <w:proofErr w:type="spellEnd"/>
          </w:p>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rPr>
            </w:pPr>
          </w:p>
        </w:tc>
      </w:tr>
      <w:tr w:rsidR="00CF7697" w:rsidTr="00B65CD3">
        <w:trPr>
          <w:trHeight w:val="300"/>
        </w:trPr>
        <w:tc>
          <w:tcPr>
            <w:tcW w:w="562" w:type="dxa"/>
          </w:tcPr>
          <w:p w:rsidR="00CF7697" w:rsidRPr="00AE770E"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33</w:t>
            </w:r>
          </w:p>
        </w:tc>
        <w:tc>
          <w:tcPr>
            <w:tcW w:w="2977"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sz w:val="24"/>
                <w:szCs w:val="24"/>
                <w:lang w:val="ru-RU" w:eastAsia="ru-RU"/>
              </w:rPr>
              <w:t>Модуль 6.</w:t>
            </w:r>
            <w:r w:rsidRPr="00316092">
              <w:rPr>
                <w:rFonts w:ascii="Times New Roman" w:eastAsia="Times New Roman" w:hAnsi="Times New Roman" w:cs="Times New Roman"/>
                <w:sz w:val="24"/>
                <w:szCs w:val="24"/>
                <w:lang w:eastAsia="ru-RU"/>
              </w:rPr>
              <w:t> </w:t>
            </w:r>
            <w:r w:rsidRPr="00316092">
              <w:rPr>
                <w:rFonts w:ascii="Times New Roman" w:eastAsia="Times New Roman" w:hAnsi="Times New Roman" w:cs="Times New Roman"/>
                <w:bCs/>
                <w:sz w:val="24"/>
                <w:szCs w:val="24"/>
                <w:lang w:val="ru-RU" w:eastAsia="ru-RU"/>
              </w:rPr>
              <w:t>Здоровье и как его сохранить. Основы медицинских знаний.</w:t>
            </w:r>
            <w:r w:rsidRPr="00316092">
              <w:rPr>
                <w:rFonts w:ascii="Times New Roman" w:eastAsia="Times New Roman" w:hAnsi="Times New Roman" w:cs="Times New Roman"/>
                <w:bCs/>
                <w:sz w:val="24"/>
                <w:szCs w:val="24"/>
                <w:lang w:eastAsia="ru-RU"/>
              </w:rPr>
              <w:t> </w:t>
            </w:r>
            <w:r w:rsidRPr="00316092">
              <w:rPr>
                <w:rFonts w:ascii="Times New Roman" w:eastAsia="Times New Roman" w:hAnsi="Times New Roman" w:cs="Times New Roman"/>
                <w:sz w:val="24"/>
                <w:szCs w:val="24"/>
                <w:lang w:val="ru-RU" w:eastAsia="ru-RU"/>
              </w:rPr>
              <w:t>Первая помощь и самопомощь при неотложных состояниях.</w:t>
            </w:r>
          </w:p>
        </w:tc>
        <w:tc>
          <w:tcPr>
            <w:tcW w:w="851"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5"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0</w:t>
            </w:r>
          </w:p>
        </w:tc>
        <w:tc>
          <w:tcPr>
            <w:tcW w:w="1843"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6" w:type="dxa"/>
          </w:tcPr>
          <w:p w:rsidR="00CF7697" w:rsidRDefault="00CF7697" w:rsidP="00CF7697">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15</w:t>
            </w:r>
            <w:r w:rsidRPr="00CF7697">
              <w:rPr>
                <w:rFonts w:ascii="Times New Roman" w:eastAsia="Times New Roman" w:hAnsi="Times New Roman" w:cs="Times New Roman"/>
                <w:bCs/>
                <w:color w:val="000000"/>
                <w:w w:val="98"/>
                <w:sz w:val="24"/>
                <w:lang w:val="ru-RU"/>
              </w:rPr>
              <w:t>.05.2023</w:t>
            </w:r>
          </w:p>
        </w:tc>
        <w:tc>
          <w:tcPr>
            <w:tcW w:w="1886" w:type="dxa"/>
          </w:tcPr>
          <w:p w:rsidR="00CF7697" w:rsidRPr="00316092" w:rsidRDefault="00CF7697" w:rsidP="00CF7697">
            <w:pPr>
              <w:rPr>
                <w:rFonts w:ascii="Times New Roman" w:eastAsia="Times New Roman" w:hAnsi="Times New Roman" w:cs="Times New Roman"/>
                <w:color w:val="000000"/>
                <w:w w:val="98"/>
                <w:sz w:val="24"/>
              </w:rPr>
            </w:pPr>
            <w:proofErr w:type="spellStart"/>
            <w:r w:rsidRPr="00316092">
              <w:rPr>
                <w:rFonts w:ascii="Times New Roman" w:eastAsia="Times New Roman" w:hAnsi="Times New Roman" w:cs="Times New Roman"/>
                <w:color w:val="000000"/>
                <w:w w:val="98"/>
                <w:sz w:val="24"/>
              </w:rPr>
              <w:t>Тестирование</w:t>
            </w:r>
            <w:proofErr w:type="spellEnd"/>
          </w:p>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rPr>
            </w:pPr>
          </w:p>
        </w:tc>
      </w:tr>
      <w:tr w:rsidR="00CF7697" w:rsidTr="009B2B4E">
        <w:trPr>
          <w:trHeight w:val="1632"/>
        </w:trPr>
        <w:tc>
          <w:tcPr>
            <w:tcW w:w="562" w:type="dxa"/>
          </w:tcPr>
          <w:p w:rsidR="00CF7697" w:rsidRPr="00AE770E"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34</w:t>
            </w:r>
          </w:p>
        </w:tc>
        <w:tc>
          <w:tcPr>
            <w:tcW w:w="2977"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sz w:val="24"/>
                <w:szCs w:val="24"/>
                <w:lang w:val="ru-RU" w:eastAsia="ru-RU"/>
              </w:rPr>
              <w:t>Модуль 6.</w:t>
            </w:r>
            <w:r w:rsidRPr="00316092">
              <w:rPr>
                <w:rFonts w:ascii="Times New Roman" w:eastAsia="Times New Roman" w:hAnsi="Times New Roman" w:cs="Times New Roman"/>
                <w:sz w:val="24"/>
                <w:szCs w:val="24"/>
                <w:lang w:eastAsia="ru-RU"/>
              </w:rPr>
              <w:t> </w:t>
            </w:r>
            <w:r w:rsidRPr="00316092">
              <w:rPr>
                <w:rFonts w:ascii="Times New Roman" w:eastAsia="Times New Roman" w:hAnsi="Times New Roman" w:cs="Times New Roman"/>
                <w:bCs/>
                <w:sz w:val="24"/>
                <w:szCs w:val="24"/>
                <w:lang w:val="ru-RU" w:eastAsia="ru-RU"/>
              </w:rPr>
              <w:t>Здоровье и как его сохранить. Основы медицинских знаний.</w:t>
            </w:r>
            <w:r w:rsidRPr="00316092">
              <w:rPr>
                <w:rFonts w:ascii="Times New Roman" w:eastAsia="Times New Roman" w:hAnsi="Times New Roman" w:cs="Times New Roman"/>
                <w:bCs/>
                <w:sz w:val="24"/>
                <w:szCs w:val="24"/>
                <w:lang w:eastAsia="ru-RU"/>
              </w:rPr>
              <w:t> </w:t>
            </w:r>
            <w:r w:rsidRPr="00316092">
              <w:rPr>
                <w:rFonts w:ascii="Times New Roman" w:eastAsia="Times New Roman" w:hAnsi="Times New Roman" w:cs="Times New Roman"/>
                <w:sz w:val="24"/>
                <w:szCs w:val="24"/>
                <w:lang w:val="ru-RU" w:eastAsia="ru-RU"/>
              </w:rPr>
              <w:t>Первая помощь и самопомощь при неотложных состояниях.</w:t>
            </w:r>
          </w:p>
        </w:tc>
        <w:tc>
          <w:tcPr>
            <w:tcW w:w="851"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5"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0</w:t>
            </w:r>
          </w:p>
        </w:tc>
        <w:tc>
          <w:tcPr>
            <w:tcW w:w="1843" w:type="dxa"/>
          </w:tcPr>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6" w:type="dxa"/>
          </w:tcPr>
          <w:p w:rsidR="00CF7697" w:rsidRDefault="00CF7697" w:rsidP="00CF7697">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22</w:t>
            </w:r>
            <w:r w:rsidRPr="00CF7697">
              <w:rPr>
                <w:rFonts w:ascii="Times New Roman" w:eastAsia="Times New Roman" w:hAnsi="Times New Roman" w:cs="Times New Roman"/>
                <w:bCs/>
                <w:color w:val="000000"/>
                <w:w w:val="98"/>
                <w:sz w:val="24"/>
                <w:lang w:val="ru-RU"/>
              </w:rPr>
              <w:t>.05.2023</w:t>
            </w:r>
          </w:p>
        </w:tc>
        <w:tc>
          <w:tcPr>
            <w:tcW w:w="1886" w:type="dxa"/>
          </w:tcPr>
          <w:p w:rsidR="00CF7697" w:rsidRPr="00316092" w:rsidRDefault="00CF7697" w:rsidP="00CF7697">
            <w:pPr>
              <w:rPr>
                <w:rFonts w:ascii="Times New Roman" w:eastAsia="Times New Roman" w:hAnsi="Times New Roman" w:cs="Times New Roman"/>
                <w:color w:val="000000"/>
                <w:w w:val="98"/>
                <w:sz w:val="24"/>
              </w:rPr>
            </w:pPr>
            <w:proofErr w:type="spellStart"/>
            <w:r w:rsidRPr="00316092">
              <w:rPr>
                <w:rFonts w:ascii="Times New Roman" w:eastAsia="Times New Roman" w:hAnsi="Times New Roman" w:cs="Times New Roman"/>
                <w:color w:val="000000"/>
                <w:w w:val="98"/>
                <w:sz w:val="24"/>
              </w:rPr>
              <w:t>Тестирование</w:t>
            </w:r>
            <w:proofErr w:type="spellEnd"/>
          </w:p>
          <w:p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rPr>
            </w:pPr>
          </w:p>
        </w:tc>
      </w:tr>
      <w:tr w:rsidR="00CF7697" w:rsidTr="00BA60F0">
        <w:trPr>
          <w:trHeight w:val="259"/>
        </w:trPr>
        <w:tc>
          <w:tcPr>
            <w:tcW w:w="3539" w:type="dxa"/>
            <w:gridSpan w:val="2"/>
          </w:tcPr>
          <w:p w:rsidR="00CF7697" w:rsidRPr="009B2B4E" w:rsidRDefault="00CF7697" w:rsidP="00CF7697">
            <w:pPr>
              <w:autoSpaceDE w:val="0"/>
              <w:autoSpaceDN w:val="0"/>
              <w:spacing w:after="316" w:line="230" w:lineRule="auto"/>
              <w:rPr>
                <w:rFonts w:ascii="Times New Roman" w:eastAsia="Times New Roman" w:hAnsi="Times New Roman" w:cs="Times New Roman"/>
                <w:sz w:val="24"/>
                <w:szCs w:val="24"/>
                <w:lang w:val="ru-RU" w:eastAsia="ru-RU"/>
              </w:rPr>
            </w:pPr>
            <w:r w:rsidRPr="009B2B4E">
              <w:rPr>
                <w:rFonts w:ascii="Times New Roman" w:eastAsia="Times New Roman" w:hAnsi="Times New Roman" w:cs="Times New Roman"/>
                <w:sz w:val="24"/>
                <w:szCs w:val="24"/>
                <w:lang w:val="ru-RU" w:eastAsia="ru-RU"/>
              </w:rPr>
              <w:t>ОБЩЕЕ КОЛИЧЕСТВО ЧАСОВ ПО ПРОГРАММЕ</w:t>
            </w:r>
          </w:p>
        </w:tc>
        <w:tc>
          <w:tcPr>
            <w:tcW w:w="851" w:type="dxa"/>
          </w:tcPr>
          <w:p w:rsidR="00CF7697" w:rsidRPr="009B2B4E"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34</w:t>
            </w:r>
          </w:p>
        </w:tc>
        <w:tc>
          <w:tcPr>
            <w:tcW w:w="1275" w:type="dxa"/>
          </w:tcPr>
          <w:p w:rsidR="00CF7697" w:rsidRPr="009B2B4E"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5</w:t>
            </w:r>
          </w:p>
        </w:tc>
        <w:tc>
          <w:tcPr>
            <w:tcW w:w="1843" w:type="dxa"/>
          </w:tcPr>
          <w:p w:rsidR="00CF7697" w:rsidRPr="009B2B4E"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29</w:t>
            </w:r>
          </w:p>
        </w:tc>
        <w:tc>
          <w:tcPr>
            <w:tcW w:w="3162" w:type="dxa"/>
            <w:gridSpan w:val="2"/>
          </w:tcPr>
          <w:p w:rsidR="00CF7697" w:rsidRPr="009B2B4E"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p>
        </w:tc>
      </w:tr>
    </w:tbl>
    <w:p w:rsidR="00316092" w:rsidRDefault="00316092" w:rsidP="00C50DF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50DF8" w:rsidRPr="008A11C7" w:rsidRDefault="009B2B4E" w:rsidP="00C50DF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t>Уч</w:t>
      </w:r>
      <w:r w:rsidR="00C50DF8" w:rsidRPr="008A11C7">
        <w:rPr>
          <w:rFonts w:ascii="LiberationSerif" w:eastAsia="Times New Roman" w:hAnsi="LiberationSerif" w:cs="Times New Roman"/>
          <w:b/>
          <w:bCs/>
          <w:caps/>
          <w:kern w:val="36"/>
          <w:sz w:val="24"/>
          <w:szCs w:val="24"/>
          <w:lang w:eastAsia="ru-RU"/>
        </w:rPr>
        <w:t>ЕБНО-МЕТОДИЧЕСКОЕ ОБЕСПЕЧЕНИЕ ОБРАЗОВАТЕЛЬНОГО ПРОЦЕССА </w:t>
      </w:r>
    </w:p>
    <w:p w:rsidR="00C50DF8" w:rsidRPr="008A11C7" w:rsidRDefault="00C50DF8" w:rsidP="00C50DF8">
      <w:pPr>
        <w:shd w:val="clear" w:color="auto" w:fill="FFFFFF"/>
        <w:spacing w:before="240" w:after="120" w:line="240" w:lineRule="atLeast"/>
        <w:outlineLvl w:val="1"/>
        <w:rPr>
          <w:rFonts w:ascii="LiberationSerif" w:eastAsia="Times New Roman" w:hAnsi="LiberationSerif" w:cs="Times New Roman"/>
          <w:b/>
          <w:bCs/>
          <w:caps/>
          <w:lang w:eastAsia="ru-RU"/>
        </w:rPr>
      </w:pPr>
      <w:r w:rsidRPr="008A11C7">
        <w:rPr>
          <w:rFonts w:ascii="LiberationSerif" w:eastAsia="Times New Roman" w:hAnsi="LiberationSerif" w:cs="Times New Roman"/>
          <w:b/>
          <w:bCs/>
          <w:caps/>
          <w:lang w:eastAsia="ru-RU"/>
        </w:rPr>
        <w:t>ОБЯЗАТЕЛЬНЫЕ УЧЕБНЫЕ МАТЕРИАЛЫ ДЛЯ УЧЕНИКА</w:t>
      </w:r>
    </w:p>
    <w:p w:rsidR="00C50DF8" w:rsidRPr="008A11C7" w:rsidRDefault="00C50DF8" w:rsidP="00C50DF8">
      <w:pPr>
        <w:shd w:val="clear" w:color="auto" w:fill="F7FDF7"/>
        <w:spacing w:after="0" w:line="240" w:lineRule="auto"/>
        <w:rPr>
          <w:rFonts w:ascii="Times New Roman" w:eastAsia="Times New Roman" w:hAnsi="Times New Roman" w:cs="Times New Roman"/>
          <w:sz w:val="24"/>
          <w:szCs w:val="24"/>
          <w:lang w:eastAsia="ru-RU"/>
        </w:rPr>
      </w:pPr>
      <w:r w:rsidRPr="00216DFC">
        <w:rPr>
          <w:rFonts w:ascii="Times New Roman" w:eastAsia="Times New Roman" w:hAnsi="Times New Roman" w:cs="Times New Roman"/>
          <w:sz w:val="24"/>
          <w:szCs w:val="24"/>
          <w:lang w:eastAsia="ru-RU"/>
        </w:rPr>
        <w:t>- Учебник «Основы б</w:t>
      </w:r>
      <w:r w:rsidR="009B2B4E" w:rsidRPr="00216DFC">
        <w:rPr>
          <w:rFonts w:ascii="Times New Roman" w:eastAsia="Times New Roman" w:hAnsi="Times New Roman" w:cs="Times New Roman"/>
          <w:sz w:val="24"/>
          <w:szCs w:val="24"/>
          <w:lang w:eastAsia="ru-RU"/>
        </w:rPr>
        <w:t>езопасности жизнедеятельности. 5 класс</w:t>
      </w:r>
      <w:proofErr w:type="gramStart"/>
      <w:r w:rsidR="009B2B4E" w:rsidRPr="00216DFC">
        <w:rPr>
          <w:rFonts w:ascii="Times New Roman" w:eastAsia="Times New Roman" w:hAnsi="Times New Roman" w:cs="Times New Roman"/>
          <w:sz w:val="24"/>
          <w:szCs w:val="24"/>
          <w:lang w:eastAsia="ru-RU"/>
        </w:rPr>
        <w:t>»;</w:t>
      </w:r>
      <w:r w:rsidR="009B2B4E" w:rsidRPr="00216DFC">
        <w:rPr>
          <w:rFonts w:ascii="Times New Roman" w:eastAsia="Times New Roman" w:hAnsi="Times New Roman" w:cs="Times New Roman"/>
          <w:sz w:val="24"/>
          <w:szCs w:val="24"/>
          <w:lang w:eastAsia="ru-RU"/>
        </w:rPr>
        <w:br/>
        <w:t>М.П.</w:t>
      </w:r>
      <w:proofErr w:type="gramEnd"/>
      <w:r w:rsidR="009B2B4E" w:rsidRPr="00216DFC">
        <w:rPr>
          <w:rFonts w:ascii="Times New Roman" w:eastAsia="Times New Roman" w:hAnsi="Times New Roman" w:cs="Times New Roman"/>
          <w:sz w:val="24"/>
          <w:szCs w:val="24"/>
          <w:lang w:eastAsia="ru-RU"/>
        </w:rPr>
        <w:t xml:space="preserve"> Фролов; В.П. </w:t>
      </w:r>
      <w:proofErr w:type="spellStart"/>
      <w:r w:rsidR="009B2B4E" w:rsidRPr="00216DFC">
        <w:rPr>
          <w:rFonts w:ascii="Times New Roman" w:eastAsia="Times New Roman" w:hAnsi="Times New Roman" w:cs="Times New Roman"/>
          <w:sz w:val="24"/>
          <w:szCs w:val="24"/>
          <w:lang w:eastAsia="ru-RU"/>
        </w:rPr>
        <w:t>Шолох</w:t>
      </w:r>
      <w:proofErr w:type="spellEnd"/>
      <w:r w:rsidR="009B2B4E" w:rsidRPr="00216DFC">
        <w:rPr>
          <w:rFonts w:ascii="Times New Roman" w:eastAsia="Times New Roman" w:hAnsi="Times New Roman" w:cs="Times New Roman"/>
          <w:sz w:val="24"/>
          <w:szCs w:val="24"/>
          <w:lang w:eastAsia="ru-RU"/>
        </w:rPr>
        <w:t xml:space="preserve">; М.В. Юрьева; </w:t>
      </w:r>
      <w:r w:rsidRPr="00216DFC">
        <w:rPr>
          <w:rFonts w:ascii="Times New Roman" w:eastAsia="Times New Roman" w:hAnsi="Times New Roman" w:cs="Times New Roman"/>
          <w:sz w:val="24"/>
          <w:szCs w:val="24"/>
          <w:lang w:eastAsia="ru-RU"/>
        </w:rPr>
        <w:t>Б.И. Мишин;</w:t>
      </w:r>
      <w:r w:rsidRPr="00216DFC">
        <w:rPr>
          <w:rFonts w:ascii="Times New Roman" w:eastAsia="Times New Roman" w:hAnsi="Times New Roman" w:cs="Times New Roman"/>
          <w:sz w:val="24"/>
          <w:szCs w:val="24"/>
          <w:lang w:eastAsia="ru-RU"/>
        </w:rPr>
        <w:br/>
        <w:t>под общей редакцией Ю.Л. Вор</w:t>
      </w:r>
      <w:r w:rsidR="009B2B4E" w:rsidRPr="00216DFC">
        <w:rPr>
          <w:rFonts w:ascii="Times New Roman" w:eastAsia="Times New Roman" w:hAnsi="Times New Roman" w:cs="Times New Roman"/>
          <w:sz w:val="24"/>
          <w:szCs w:val="24"/>
          <w:lang w:eastAsia="ru-RU"/>
        </w:rPr>
        <w:t xml:space="preserve">обьева .- Москва: АСТ: </w:t>
      </w:r>
      <w:proofErr w:type="spellStart"/>
      <w:r w:rsidR="009B2B4E" w:rsidRPr="00216DFC">
        <w:rPr>
          <w:rFonts w:ascii="Times New Roman" w:eastAsia="Times New Roman" w:hAnsi="Times New Roman" w:cs="Times New Roman"/>
          <w:sz w:val="24"/>
          <w:szCs w:val="24"/>
          <w:lang w:eastAsia="ru-RU"/>
        </w:rPr>
        <w:t>Астрель</w:t>
      </w:r>
      <w:proofErr w:type="spellEnd"/>
      <w:r w:rsidR="009B2B4E" w:rsidRPr="00216DFC">
        <w:rPr>
          <w:rFonts w:ascii="Times New Roman" w:eastAsia="Times New Roman" w:hAnsi="Times New Roman" w:cs="Times New Roman"/>
          <w:sz w:val="24"/>
          <w:szCs w:val="24"/>
          <w:lang w:eastAsia="ru-RU"/>
        </w:rPr>
        <w:t xml:space="preserve">; </w:t>
      </w:r>
      <w:r w:rsidRPr="00216DFC">
        <w:rPr>
          <w:rFonts w:ascii="Times New Roman" w:eastAsia="Times New Roman" w:hAnsi="Times New Roman" w:cs="Times New Roman"/>
          <w:sz w:val="24"/>
          <w:szCs w:val="24"/>
          <w:lang w:eastAsia="ru-RU"/>
        </w:rPr>
        <w:t>2019 г.;</w:t>
      </w:r>
    </w:p>
    <w:p w:rsidR="009B2B4E" w:rsidRDefault="009B2B4E" w:rsidP="009B2B4E">
      <w:pPr>
        <w:shd w:val="clear" w:color="auto" w:fill="F7FDF7"/>
        <w:spacing w:after="0" w:line="240" w:lineRule="auto"/>
        <w:rPr>
          <w:rFonts w:ascii="Times New Roman" w:eastAsia="Times New Roman" w:hAnsi="Times New Roman" w:cs="Times New Roman"/>
          <w:sz w:val="24"/>
          <w:szCs w:val="24"/>
          <w:lang w:eastAsia="ru-RU"/>
        </w:rPr>
      </w:pPr>
    </w:p>
    <w:p w:rsidR="0018498C" w:rsidRDefault="0018498C" w:rsidP="009B2B4E">
      <w:pPr>
        <w:shd w:val="clear" w:color="auto" w:fill="F7FDF7"/>
        <w:spacing w:after="0" w:line="240" w:lineRule="auto"/>
        <w:rPr>
          <w:rFonts w:ascii="Times New Roman" w:eastAsia="Times New Roman" w:hAnsi="Times New Roman" w:cs="Times New Roman"/>
          <w:sz w:val="24"/>
          <w:szCs w:val="24"/>
          <w:lang w:eastAsia="ru-RU"/>
        </w:rPr>
      </w:pPr>
    </w:p>
    <w:p w:rsidR="00C50DF8" w:rsidRPr="009B2B4E" w:rsidRDefault="00C50DF8" w:rsidP="009B2B4E">
      <w:pPr>
        <w:shd w:val="clear" w:color="auto" w:fill="F7FDF7"/>
        <w:spacing w:after="0" w:line="240" w:lineRule="auto"/>
        <w:rPr>
          <w:rFonts w:ascii="Times New Roman" w:eastAsia="Times New Roman" w:hAnsi="Times New Roman" w:cs="Times New Roman"/>
          <w:sz w:val="24"/>
          <w:szCs w:val="24"/>
          <w:lang w:eastAsia="ru-RU"/>
        </w:rPr>
      </w:pPr>
      <w:r w:rsidRPr="008A11C7">
        <w:rPr>
          <w:rFonts w:ascii="LiberationSerif" w:eastAsia="Times New Roman" w:hAnsi="LiberationSerif" w:cs="Times New Roman"/>
          <w:b/>
          <w:bCs/>
          <w:caps/>
          <w:lang w:eastAsia="ru-RU"/>
        </w:rPr>
        <w:t>МЕТОДИЧЕСКИЕ МАТЕРИАЛЫ ДЛЯ УЧИТЕЛЯ</w:t>
      </w:r>
    </w:p>
    <w:p w:rsidR="00C50DF8" w:rsidRPr="008A11C7" w:rsidRDefault="00C50DF8" w:rsidP="00C50DF8">
      <w:pPr>
        <w:shd w:val="clear" w:color="auto" w:fill="F7FDF7"/>
        <w:spacing w:after="0" w:line="240" w:lineRule="auto"/>
        <w:rPr>
          <w:rFonts w:ascii="Times New Roman" w:eastAsia="Times New Roman" w:hAnsi="Times New Roman" w:cs="Times New Roman"/>
          <w:sz w:val="24"/>
          <w:szCs w:val="24"/>
          <w:lang w:eastAsia="ru-RU"/>
        </w:rPr>
      </w:pPr>
      <w:r w:rsidRPr="008A11C7">
        <w:rPr>
          <w:rFonts w:ascii="Times New Roman" w:eastAsia="Times New Roman" w:hAnsi="Times New Roman" w:cs="Times New Roman"/>
          <w:sz w:val="24"/>
          <w:szCs w:val="24"/>
          <w:lang w:eastAsia="ru-RU"/>
        </w:rPr>
        <w:t>Нормативно-правовые документы</w:t>
      </w:r>
      <w:r w:rsidRPr="008A11C7">
        <w:rPr>
          <w:rFonts w:ascii="Times New Roman" w:eastAsia="Times New Roman" w:hAnsi="Times New Roman" w:cs="Times New Roman"/>
          <w:sz w:val="24"/>
          <w:szCs w:val="24"/>
          <w:lang w:eastAsia="ru-RU"/>
        </w:rPr>
        <w:br/>
        <w:t>Закон «Об образовании» (последняя редакция).</w:t>
      </w:r>
      <w:r w:rsidRPr="008A11C7">
        <w:rPr>
          <w:rFonts w:ascii="Times New Roman" w:eastAsia="Times New Roman" w:hAnsi="Times New Roman" w:cs="Times New Roman"/>
          <w:sz w:val="24"/>
          <w:szCs w:val="24"/>
          <w:lang w:eastAsia="ru-RU"/>
        </w:rPr>
        <w:br/>
        <w:t>Конституция Российской Федерации (последняя редакция).</w:t>
      </w:r>
      <w:r w:rsidRPr="008A11C7">
        <w:rPr>
          <w:rFonts w:ascii="Times New Roman" w:eastAsia="Times New Roman" w:hAnsi="Times New Roman" w:cs="Times New Roman"/>
          <w:sz w:val="24"/>
          <w:szCs w:val="24"/>
          <w:lang w:eastAsia="ru-RU"/>
        </w:rPr>
        <w:br/>
        <w:t>Концепция противодействия терроризму в Российской Федерации (утв. Презид</w:t>
      </w:r>
      <w:r w:rsidR="000326D9">
        <w:rPr>
          <w:rFonts w:ascii="Times New Roman" w:eastAsia="Times New Roman" w:hAnsi="Times New Roman" w:cs="Times New Roman"/>
          <w:sz w:val="24"/>
          <w:szCs w:val="24"/>
          <w:lang w:eastAsia="ru-RU"/>
        </w:rPr>
        <w:t>ентом Российской Федерации 5 ок</w:t>
      </w:r>
      <w:r w:rsidRPr="008A11C7">
        <w:rPr>
          <w:rFonts w:ascii="Times New Roman" w:eastAsia="Times New Roman" w:hAnsi="Times New Roman" w:cs="Times New Roman"/>
          <w:sz w:val="24"/>
          <w:szCs w:val="24"/>
          <w:lang w:eastAsia="ru-RU"/>
        </w:rPr>
        <w:t>тября 2009 г.).</w:t>
      </w:r>
      <w:r w:rsidRPr="008A11C7">
        <w:rPr>
          <w:rFonts w:ascii="Times New Roman" w:eastAsia="Times New Roman" w:hAnsi="Times New Roman" w:cs="Times New Roman"/>
          <w:sz w:val="24"/>
          <w:szCs w:val="24"/>
          <w:lang w:eastAsia="ru-RU"/>
        </w:rPr>
        <w:br/>
        <w:t>Положение о Национа</w:t>
      </w:r>
      <w:r w:rsidR="009B2B4E">
        <w:rPr>
          <w:rFonts w:ascii="Times New Roman" w:eastAsia="Times New Roman" w:hAnsi="Times New Roman" w:cs="Times New Roman"/>
          <w:sz w:val="24"/>
          <w:szCs w:val="24"/>
          <w:lang w:eastAsia="ru-RU"/>
        </w:rPr>
        <w:t>льном антитеррористическом коми</w:t>
      </w:r>
      <w:r w:rsidRPr="008A11C7">
        <w:rPr>
          <w:rFonts w:ascii="Times New Roman" w:eastAsia="Times New Roman" w:hAnsi="Times New Roman" w:cs="Times New Roman"/>
          <w:sz w:val="24"/>
          <w:szCs w:val="24"/>
          <w:lang w:eastAsia="ru-RU"/>
        </w:rPr>
        <w:t>тете (утв. Указом Президента Российской Федерации от 15 февраля 2006 г. № 116).</w:t>
      </w:r>
      <w:r w:rsidRPr="008A11C7">
        <w:rPr>
          <w:rFonts w:ascii="Times New Roman" w:eastAsia="Times New Roman" w:hAnsi="Times New Roman" w:cs="Times New Roman"/>
          <w:sz w:val="24"/>
          <w:szCs w:val="24"/>
          <w:lang w:eastAsia="ru-RU"/>
        </w:rPr>
        <w:br/>
        <w:t>Постановление Правительства Российской Федерации -О единой государственн</w:t>
      </w:r>
      <w:r w:rsidR="000326D9">
        <w:rPr>
          <w:rFonts w:ascii="Times New Roman" w:eastAsia="Times New Roman" w:hAnsi="Times New Roman" w:cs="Times New Roman"/>
          <w:sz w:val="24"/>
          <w:szCs w:val="24"/>
          <w:lang w:eastAsia="ru-RU"/>
        </w:rPr>
        <w:t>ой системе предупреждения и лик</w:t>
      </w:r>
      <w:r w:rsidRPr="008A11C7">
        <w:rPr>
          <w:rFonts w:ascii="Times New Roman" w:eastAsia="Times New Roman" w:hAnsi="Times New Roman" w:cs="Times New Roman"/>
          <w:sz w:val="24"/>
          <w:szCs w:val="24"/>
          <w:lang w:eastAsia="ru-RU"/>
        </w:rPr>
        <w:t>видации чрезвычайных ситуаций» (последняя редакция).</w:t>
      </w:r>
      <w:r w:rsidRPr="008A11C7">
        <w:rPr>
          <w:rFonts w:ascii="Times New Roman" w:eastAsia="Times New Roman" w:hAnsi="Times New Roman" w:cs="Times New Roman"/>
          <w:sz w:val="24"/>
          <w:szCs w:val="24"/>
          <w:lang w:eastAsia="ru-RU"/>
        </w:rPr>
        <w:br/>
        <w:t>Постановление Правительства Российской Федерации «О классификации чрезвычайных сит</w:t>
      </w:r>
      <w:r w:rsidR="000326D9">
        <w:rPr>
          <w:rFonts w:ascii="Times New Roman" w:eastAsia="Times New Roman" w:hAnsi="Times New Roman" w:cs="Times New Roman"/>
          <w:sz w:val="24"/>
          <w:szCs w:val="24"/>
          <w:lang w:eastAsia="ru-RU"/>
        </w:rPr>
        <w:t>уаций природного и тех</w:t>
      </w:r>
      <w:r w:rsidRPr="008A11C7">
        <w:rPr>
          <w:rFonts w:ascii="Times New Roman" w:eastAsia="Times New Roman" w:hAnsi="Times New Roman" w:cs="Times New Roman"/>
          <w:sz w:val="24"/>
          <w:szCs w:val="24"/>
          <w:lang w:eastAsia="ru-RU"/>
        </w:rPr>
        <w:t>ногенного характера* (от 21 мая 2007 г. № 304).</w:t>
      </w:r>
      <w:r w:rsidRPr="008A11C7">
        <w:rPr>
          <w:rFonts w:ascii="Times New Roman" w:eastAsia="Times New Roman" w:hAnsi="Times New Roman" w:cs="Times New Roman"/>
          <w:sz w:val="24"/>
          <w:szCs w:val="24"/>
          <w:lang w:eastAsia="ru-RU"/>
        </w:rPr>
        <w:br/>
        <w:t>Правила дорожного движения Российской Федерации (последняя редакция).</w:t>
      </w:r>
      <w:r w:rsidRPr="008A11C7">
        <w:rPr>
          <w:rFonts w:ascii="Times New Roman" w:eastAsia="Times New Roman" w:hAnsi="Times New Roman" w:cs="Times New Roman"/>
          <w:sz w:val="24"/>
          <w:szCs w:val="24"/>
          <w:lang w:eastAsia="ru-RU"/>
        </w:rPr>
        <w:br/>
        <w:t>Семейный кодекс Рос</w:t>
      </w:r>
      <w:r w:rsidR="009B2B4E">
        <w:rPr>
          <w:rFonts w:ascii="Times New Roman" w:eastAsia="Times New Roman" w:hAnsi="Times New Roman" w:cs="Times New Roman"/>
          <w:sz w:val="24"/>
          <w:szCs w:val="24"/>
          <w:lang w:eastAsia="ru-RU"/>
        </w:rPr>
        <w:t>сийской Федерации (последняя ре</w:t>
      </w:r>
      <w:r w:rsidRPr="008A11C7">
        <w:rPr>
          <w:rFonts w:ascii="Times New Roman" w:eastAsia="Times New Roman" w:hAnsi="Times New Roman" w:cs="Times New Roman"/>
          <w:sz w:val="24"/>
          <w:szCs w:val="24"/>
          <w:lang w:eastAsia="ru-RU"/>
        </w:rPr>
        <w:t>дакция).</w:t>
      </w:r>
      <w:r w:rsidRPr="008A11C7">
        <w:rPr>
          <w:rFonts w:ascii="Times New Roman" w:eastAsia="Times New Roman" w:hAnsi="Times New Roman" w:cs="Times New Roman"/>
          <w:sz w:val="24"/>
          <w:szCs w:val="24"/>
          <w:lang w:eastAsia="ru-RU"/>
        </w:rPr>
        <w:br/>
        <w:t xml:space="preserve">Стратегия национальной безопасности Российской </w:t>
      </w:r>
      <w:proofErr w:type="spellStart"/>
      <w:r w:rsidRPr="008A11C7">
        <w:rPr>
          <w:rFonts w:ascii="Times New Roman" w:eastAsia="Times New Roman" w:hAnsi="Times New Roman" w:cs="Times New Roman"/>
          <w:sz w:val="24"/>
          <w:szCs w:val="24"/>
          <w:lang w:eastAsia="ru-RU"/>
        </w:rPr>
        <w:t>Феде¬рации</w:t>
      </w:r>
      <w:proofErr w:type="spellEnd"/>
      <w:r w:rsidRPr="008A11C7">
        <w:rPr>
          <w:rFonts w:ascii="Times New Roman" w:eastAsia="Times New Roman" w:hAnsi="Times New Roman" w:cs="Times New Roman"/>
          <w:sz w:val="24"/>
          <w:szCs w:val="24"/>
          <w:lang w:eastAsia="ru-RU"/>
        </w:rPr>
        <w:t xml:space="preserve"> до 2020 г. (утв. Ук</w:t>
      </w:r>
      <w:r w:rsidR="000326D9">
        <w:rPr>
          <w:rFonts w:ascii="Times New Roman" w:eastAsia="Times New Roman" w:hAnsi="Times New Roman" w:cs="Times New Roman"/>
          <w:sz w:val="24"/>
          <w:szCs w:val="24"/>
          <w:lang w:eastAsia="ru-RU"/>
        </w:rPr>
        <w:t>азом Президента Российской Феде</w:t>
      </w:r>
      <w:r w:rsidRPr="008A11C7">
        <w:rPr>
          <w:rFonts w:ascii="Times New Roman" w:eastAsia="Times New Roman" w:hAnsi="Times New Roman" w:cs="Times New Roman"/>
          <w:sz w:val="24"/>
          <w:szCs w:val="24"/>
          <w:lang w:eastAsia="ru-RU"/>
        </w:rPr>
        <w:t>рации от 12 мая 2009 г. № 537).</w:t>
      </w:r>
      <w:r w:rsidRPr="008A11C7">
        <w:rPr>
          <w:rFonts w:ascii="Times New Roman" w:eastAsia="Times New Roman" w:hAnsi="Times New Roman" w:cs="Times New Roman"/>
          <w:sz w:val="24"/>
          <w:szCs w:val="24"/>
          <w:lang w:eastAsia="ru-RU"/>
        </w:rPr>
        <w:br/>
        <w:t>Стратегия государственной антинаркотической политики Российской Федерации до 2020 г. (утв. Указом Президента Российской Федерации от 9 июня 2010 г. № 690).</w:t>
      </w:r>
      <w:r w:rsidRPr="008A11C7">
        <w:rPr>
          <w:rFonts w:ascii="Times New Roman" w:eastAsia="Times New Roman" w:hAnsi="Times New Roman" w:cs="Times New Roman"/>
          <w:sz w:val="24"/>
          <w:szCs w:val="24"/>
          <w:lang w:eastAsia="ru-RU"/>
        </w:rPr>
        <w:br/>
        <w:t>Уголовный кодекс Рос</w:t>
      </w:r>
      <w:r w:rsidR="000326D9">
        <w:rPr>
          <w:rFonts w:ascii="Times New Roman" w:eastAsia="Times New Roman" w:hAnsi="Times New Roman" w:cs="Times New Roman"/>
          <w:sz w:val="24"/>
          <w:szCs w:val="24"/>
          <w:lang w:eastAsia="ru-RU"/>
        </w:rPr>
        <w:t>сийской Федерации (последняя ре</w:t>
      </w:r>
      <w:r w:rsidRPr="008A11C7">
        <w:rPr>
          <w:rFonts w:ascii="Times New Roman" w:eastAsia="Times New Roman" w:hAnsi="Times New Roman" w:cs="Times New Roman"/>
          <w:sz w:val="24"/>
          <w:szCs w:val="24"/>
          <w:lang w:eastAsia="ru-RU"/>
        </w:rPr>
        <w:t>дакции).</w:t>
      </w:r>
      <w:r w:rsidRPr="008A11C7">
        <w:rPr>
          <w:rFonts w:ascii="Times New Roman" w:eastAsia="Times New Roman" w:hAnsi="Times New Roman" w:cs="Times New Roman"/>
          <w:sz w:val="24"/>
          <w:szCs w:val="24"/>
          <w:lang w:eastAsia="ru-RU"/>
        </w:rPr>
        <w:br/>
        <w:t>Указ Президента Росси</w:t>
      </w:r>
      <w:r w:rsidR="000326D9">
        <w:rPr>
          <w:rFonts w:ascii="Times New Roman" w:eastAsia="Times New Roman" w:hAnsi="Times New Roman" w:cs="Times New Roman"/>
          <w:sz w:val="24"/>
          <w:szCs w:val="24"/>
          <w:lang w:eastAsia="ru-RU"/>
        </w:rPr>
        <w:t>йской Федерации «О мерах по про</w:t>
      </w:r>
      <w:r w:rsidRPr="008A11C7">
        <w:rPr>
          <w:rFonts w:ascii="Times New Roman" w:eastAsia="Times New Roman" w:hAnsi="Times New Roman" w:cs="Times New Roman"/>
          <w:sz w:val="24"/>
          <w:szCs w:val="24"/>
          <w:lang w:eastAsia="ru-RU"/>
        </w:rPr>
        <w:t>тиводействию терроризму» (от 15 февраля 2006 г. № 116).</w:t>
      </w:r>
      <w:r w:rsidRPr="008A11C7">
        <w:rPr>
          <w:rFonts w:ascii="Times New Roman" w:eastAsia="Times New Roman" w:hAnsi="Times New Roman" w:cs="Times New Roman"/>
          <w:sz w:val="24"/>
          <w:szCs w:val="24"/>
          <w:lang w:eastAsia="ru-RU"/>
        </w:rPr>
        <w:br/>
        <w:t>Федеральный закон «Об аварийно-спасательных службах и статусе спасателя» (последняя редакция).</w:t>
      </w:r>
      <w:r w:rsidRPr="008A11C7">
        <w:rPr>
          <w:rFonts w:ascii="Times New Roman" w:eastAsia="Times New Roman" w:hAnsi="Times New Roman" w:cs="Times New Roman"/>
          <w:sz w:val="24"/>
          <w:szCs w:val="24"/>
          <w:lang w:eastAsia="ru-RU"/>
        </w:rPr>
        <w:br/>
        <w:t>Федеральный закон «О безопасности» (последняя редакция)</w:t>
      </w:r>
      <w:r w:rsidRPr="008A11C7">
        <w:rPr>
          <w:rFonts w:ascii="Times New Roman" w:eastAsia="Times New Roman" w:hAnsi="Times New Roman" w:cs="Times New Roman"/>
          <w:sz w:val="24"/>
          <w:szCs w:val="24"/>
          <w:lang w:eastAsia="ru-RU"/>
        </w:rPr>
        <w:br/>
        <w:t>Федеральный закон «О гражданской обороне» (последняя редакция).</w:t>
      </w:r>
      <w:r w:rsidRPr="008A11C7">
        <w:rPr>
          <w:rFonts w:ascii="Times New Roman" w:eastAsia="Times New Roman" w:hAnsi="Times New Roman" w:cs="Times New Roman"/>
          <w:sz w:val="24"/>
          <w:szCs w:val="24"/>
          <w:lang w:eastAsia="ru-RU"/>
        </w:rPr>
        <w:br/>
        <w:t>Федеральный закон «О защите населения и территорий от чрезвычайных ситуаций пр</w:t>
      </w:r>
      <w:r w:rsidR="000326D9">
        <w:rPr>
          <w:rFonts w:ascii="Times New Roman" w:eastAsia="Times New Roman" w:hAnsi="Times New Roman" w:cs="Times New Roman"/>
          <w:sz w:val="24"/>
          <w:szCs w:val="24"/>
          <w:lang w:eastAsia="ru-RU"/>
        </w:rPr>
        <w:t>иродного и техногенного характе</w:t>
      </w:r>
      <w:r w:rsidRPr="008A11C7">
        <w:rPr>
          <w:rFonts w:ascii="Times New Roman" w:eastAsia="Times New Roman" w:hAnsi="Times New Roman" w:cs="Times New Roman"/>
          <w:sz w:val="24"/>
          <w:szCs w:val="24"/>
          <w:lang w:eastAsia="ru-RU"/>
        </w:rPr>
        <w:t>ра» (последняя редакция)</w:t>
      </w:r>
      <w:r w:rsidRPr="008A11C7">
        <w:rPr>
          <w:rFonts w:ascii="Times New Roman" w:eastAsia="Times New Roman" w:hAnsi="Times New Roman" w:cs="Times New Roman"/>
          <w:sz w:val="24"/>
          <w:szCs w:val="24"/>
          <w:lang w:eastAsia="ru-RU"/>
        </w:rPr>
        <w:br/>
        <w:t xml:space="preserve">Федеральный закон «О </w:t>
      </w:r>
      <w:r w:rsidR="009B2B4E">
        <w:rPr>
          <w:rFonts w:ascii="Times New Roman" w:eastAsia="Times New Roman" w:hAnsi="Times New Roman" w:cs="Times New Roman"/>
          <w:sz w:val="24"/>
          <w:szCs w:val="24"/>
          <w:lang w:eastAsia="ru-RU"/>
        </w:rPr>
        <w:t>наркотических средствах и психо</w:t>
      </w:r>
      <w:r w:rsidRPr="008A11C7">
        <w:rPr>
          <w:rFonts w:ascii="Times New Roman" w:eastAsia="Times New Roman" w:hAnsi="Times New Roman" w:cs="Times New Roman"/>
          <w:sz w:val="24"/>
          <w:szCs w:val="24"/>
          <w:lang w:eastAsia="ru-RU"/>
        </w:rPr>
        <w:t>тропных веществах* (последняя редакция).</w:t>
      </w:r>
      <w:r w:rsidRPr="008A11C7">
        <w:rPr>
          <w:rFonts w:ascii="Times New Roman" w:eastAsia="Times New Roman" w:hAnsi="Times New Roman" w:cs="Times New Roman"/>
          <w:sz w:val="24"/>
          <w:szCs w:val="24"/>
          <w:lang w:eastAsia="ru-RU"/>
        </w:rPr>
        <w:br/>
        <w:t>Федеральный закон *0</w:t>
      </w:r>
      <w:r w:rsidR="009B2B4E">
        <w:rPr>
          <w:rFonts w:ascii="Times New Roman" w:eastAsia="Times New Roman" w:hAnsi="Times New Roman" w:cs="Times New Roman"/>
          <w:sz w:val="24"/>
          <w:szCs w:val="24"/>
          <w:lang w:eastAsia="ru-RU"/>
        </w:rPr>
        <w:t xml:space="preserve"> пожарной безопасности» (послед</w:t>
      </w:r>
      <w:r w:rsidRPr="008A11C7">
        <w:rPr>
          <w:rFonts w:ascii="Times New Roman" w:eastAsia="Times New Roman" w:hAnsi="Times New Roman" w:cs="Times New Roman"/>
          <w:sz w:val="24"/>
          <w:szCs w:val="24"/>
          <w:lang w:eastAsia="ru-RU"/>
        </w:rPr>
        <w:t>няя редакция)</w:t>
      </w:r>
      <w:r w:rsidRPr="008A11C7">
        <w:rPr>
          <w:rFonts w:ascii="Times New Roman" w:eastAsia="Times New Roman" w:hAnsi="Times New Roman" w:cs="Times New Roman"/>
          <w:sz w:val="24"/>
          <w:szCs w:val="24"/>
          <w:lang w:eastAsia="ru-RU"/>
        </w:rPr>
        <w:br/>
        <w:t>Федеральный закон *0 противодействии терроризму» (последняя редакция).</w:t>
      </w:r>
      <w:r w:rsidRPr="008A11C7">
        <w:rPr>
          <w:rFonts w:ascii="Times New Roman" w:eastAsia="Times New Roman" w:hAnsi="Times New Roman" w:cs="Times New Roman"/>
          <w:sz w:val="24"/>
          <w:szCs w:val="24"/>
          <w:lang w:eastAsia="ru-RU"/>
        </w:rPr>
        <w:br/>
        <w:t>Федеральный закон «О противодействии экстремистской деятельности» (последняя редакция).</w:t>
      </w:r>
      <w:r w:rsidRPr="008A11C7">
        <w:rPr>
          <w:rFonts w:ascii="Times New Roman" w:eastAsia="Times New Roman" w:hAnsi="Times New Roman" w:cs="Times New Roman"/>
          <w:sz w:val="24"/>
          <w:szCs w:val="24"/>
          <w:lang w:eastAsia="ru-RU"/>
        </w:rPr>
        <w:br/>
        <w:t>Федеральный закон »0 физической культуре и спорте в Российской Федерации» (последняя редакция).</w:t>
      </w:r>
    </w:p>
    <w:p w:rsidR="00C50DF8" w:rsidRPr="008A11C7" w:rsidRDefault="00C50DF8" w:rsidP="00C50DF8">
      <w:pPr>
        <w:shd w:val="clear" w:color="auto" w:fill="FFFFFF"/>
        <w:spacing w:before="240" w:after="120" w:line="240" w:lineRule="atLeast"/>
        <w:outlineLvl w:val="1"/>
        <w:rPr>
          <w:rFonts w:ascii="LiberationSerif" w:eastAsia="Times New Roman" w:hAnsi="LiberationSerif" w:cs="Times New Roman"/>
          <w:b/>
          <w:bCs/>
          <w:caps/>
          <w:lang w:eastAsia="ru-RU"/>
        </w:rPr>
      </w:pPr>
      <w:r w:rsidRPr="008A11C7">
        <w:rPr>
          <w:rFonts w:ascii="LiberationSerif" w:eastAsia="Times New Roman" w:hAnsi="LiberationSerif" w:cs="Times New Roman"/>
          <w:b/>
          <w:bCs/>
          <w:caps/>
          <w:lang w:eastAsia="ru-RU"/>
        </w:rPr>
        <w:t>ЦИФРОВЫЕ ОБРАЗОВАТЕЛЬНЫЕ РЕСУРСЫ И РЕСУРСЫ СЕТИ ИНТЕРНЕТ</w:t>
      </w:r>
    </w:p>
    <w:p w:rsidR="007C6537" w:rsidRDefault="00660FBB" w:rsidP="0018498C">
      <w:pPr>
        <w:shd w:val="clear" w:color="auto" w:fill="F7FDF7"/>
        <w:spacing w:line="240" w:lineRule="auto"/>
        <w:rPr>
          <w:rFonts w:ascii="Times New Roman" w:eastAsia="Times New Roman" w:hAnsi="Times New Roman" w:cs="Times New Roman"/>
          <w:sz w:val="24"/>
          <w:szCs w:val="24"/>
          <w:lang w:eastAsia="ru-RU"/>
        </w:rPr>
      </w:pPr>
      <w:hyperlink r:id="rId35" w:history="1">
        <w:r w:rsidR="007C6537" w:rsidRPr="00D86A08">
          <w:rPr>
            <w:rStyle w:val="aff8"/>
            <w:rFonts w:ascii="Times New Roman" w:eastAsia="Times New Roman" w:hAnsi="Times New Roman" w:cs="Times New Roman"/>
            <w:sz w:val="24"/>
            <w:szCs w:val="24"/>
            <w:lang w:eastAsia="ru-RU"/>
          </w:rPr>
          <w:t>https://testedu.ru/test/obzh/5-klass/</w:t>
        </w:r>
      </w:hyperlink>
    </w:p>
    <w:p w:rsidR="007C6537" w:rsidRDefault="00660FBB" w:rsidP="0018498C">
      <w:pPr>
        <w:shd w:val="clear" w:color="auto" w:fill="F7FDF7"/>
        <w:spacing w:line="240" w:lineRule="auto"/>
        <w:rPr>
          <w:rFonts w:ascii="Times New Roman" w:eastAsia="Times New Roman" w:hAnsi="Times New Roman" w:cs="Times New Roman"/>
          <w:sz w:val="24"/>
          <w:szCs w:val="24"/>
          <w:lang w:eastAsia="ru-RU"/>
        </w:rPr>
      </w:pPr>
      <w:hyperlink r:id="rId36" w:history="1">
        <w:r w:rsidR="007C6537" w:rsidRPr="00D86A08">
          <w:rPr>
            <w:rStyle w:val="aff8"/>
            <w:rFonts w:ascii="Times New Roman" w:eastAsia="Times New Roman" w:hAnsi="Times New Roman" w:cs="Times New Roman"/>
            <w:sz w:val="24"/>
            <w:szCs w:val="24"/>
            <w:lang w:eastAsia="ru-RU"/>
          </w:rPr>
          <w:t>https://10.mchs.gov.ru/</w:t>
        </w:r>
      </w:hyperlink>
    </w:p>
    <w:p w:rsidR="007C6537" w:rsidRDefault="00660FBB" w:rsidP="0018498C">
      <w:pPr>
        <w:shd w:val="clear" w:color="auto" w:fill="F7FDF7"/>
        <w:spacing w:line="240" w:lineRule="auto"/>
        <w:rPr>
          <w:rFonts w:ascii="Times New Roman" w:eastAsia="Times New Roman" w:hAnsi="Times New Roman" w:cs="Times New Roman"/>
          <w:sz w:val="24"/>
          <w:szCs w:val="24"/>
          <w:lang w:eastAsia="ru-RU"/>
        </w:rPr>
      </w:pPr>
      <w:hyperlink r:id="rId37" w:history="1">
        <w:r w:rsidR="007C6537" w:rsidRPr="00D86A08">
          <w:rPr>
            <w:rStyle w:val="aff8"/>
            <w:rFonts w:ascii="Times New Roman" w:eastAsia="Times New Roman" w:hAnsi="Times New Roman" w:cs="Times New Roman"/>
            <w:sz w:val="24"/>
            <w:szCs w:val="24"/>
            <w:lang w:eastAsia="ru-RU"/>
          </w:rPr>
          <w:t>https://multiurok.ru</w:t>
        </w:r>
      </w:hyperlink>
    </w:p>
    <w:p w:rsidR="007C6537" w:rsidRDefault="00660FBB" w:rsidP="0018498C">
      <w:pPr>
        <w:shd w:val="clear" w:color="auto" w:fill="F7FDF7"/>
        <w:spacing w:line="240" w:lineRule="auto"/>
        <w:rPr>
          <w:rFonts w:ascii="Times New Roman" w:eastAsia="Times New Roman" w:hAnsi="Times New Roman" w:cs="Times New Roman"/>
          <w:sz w:val="24"/>
          <w:szCs w:val="24"/>
          <w:lang w:eastAsia="ru-RU"/>
        </w:rPr>
      </w:pPr>
      <w:hyperlink r:id="rId38" w:history="1">
        <w:r w:rsidR="007C6537" w:rsidRPr="00D86A08">
          <w:rPr>
            <w:rStyle w:val="aff8"/>
            <w:rFonts w:ascii="Times New Roman" w:eastAsia="Times New Roman" w:hAnsi="Times New Roman" w:cs="Times New Roman"/>
            <w:sz w:val="24"/>
            <w:szCs w:val="24"/>
            <w:lang w:eastAsia="ru-RU"/>
          </w:rPr>
          <w:t>https://interneturok.ru</w:t>
        </w:r>
      </w:hyperlink>
    </w:p>
    <w:p w:rsidR="007C6537" w:rsidRDefault="007C6537" w:rsidP="0018498C">
      <w:pPr>
        <w:shd w:val="clear" w:color="auto" w:fill="F7FDF7"/>
        <w:spacing w:line="240" w:lineRule="auto"/>
        <w:rPr>
          <w:rFonts w:ascii="Times New Roman" w:eastAsia="Times New Roman" w:hAnsi="Times New Roman" w:cs="Times New Roman"/>
          <w:sz w:val="24"/>
          <w:szCs w:val="24"/>
          <w:lang w:eastAsia="ru-RU"/>
        </w:rPr>
      </w:pPr>
    </w:p>
    <w:p w:rsidR="00C50DF8" w:rsidRPr="007C6537" w:rsidRDefault="00C50DF8" w:rsidP="007C6537">
      <w:pPr>
        <w:shd w:val="clear" w:color="auto" w:fill="F7FDF7"/>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hyperlink r:id="rId39" w:history="1"/>
      <w:r w:rsidRPr="008A11C7">
        <w:rPr>
          <w:rFonts w:ascii="Times New Roman" w:eastAsia="Times New Roman" w:hAnsi="Times New Roman" w:cs="Times New Roman"/>
          <w:b/>
          <w:bCs/>
          <w:caps/>
          <w:color w:val="000000"/>
          <w:kern w:val="36"/>
          <w:sz w:val="24"/>
          <w:szCs w:val="24"/>
          <w:lang w:eastAsia="ru-RU"/>
        </w:rPr>
        <w:t>МАТЕРИАЛЬНО-ТЕХНИЧЕСКОЕ ОБЕСПЕЧЕНИЕ ОБРАЗОВАТЕЛЬНОГО ПРОЦЕССА</w:t>
      </w:r>
    </w:p>
    <w:p w:rsidR="00C50DF8" w:rsidRPr="008A11C7" w:rsidRDefault="00C50DF8" w:rsidP="00C50DF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8A11C7">
        <w:rPr>
          <w:rFonts w:ascii="Times New Roman" w:eastAsia="Times New Roman" w:hAnsi="Times New Roman" w:cs="Times New Roman"/>
          <w:b/>
          <w:bCs/>
          <w:caps/>
          <w:color w:val="000000"/>
          <w:sz w:val="24"/>
          <w:szCs w:val="24"/>
          <w:lang w:eastAsia="ru-RU"/>
        </w:rPr>
        <w:t>УЧЕБНОЕ ОБОРУДОВАНИЕ</w:t>
      </w:r>
    </w:p>
    <w:p w:rsidR="00C50DF8" w:rsidRPr="008A11C7" w:rsidRDefault="00C50DF8" w:rsidP="00C50DF8">
      <w:pPr>
        <w:shd w:val="clear" w:color="auto" w:fill="F7FDF7"/>
        <w:spacing w:after="0" w:line="240" w:lineRule="auto"/>
        <w:rPr>
          <w:rFonts w:ascii="Times New Roman" w:eastAsia="Times New Roman" w:hAnsi="Times New Roman" w:cs="Times New Roman"/>
          <w:color w:val="000000"/>
          <w:sz w:val="24"/>
          <w:szCs w:val="24"/>
          <w:lang w:eastAsia="ru-RU"/>
        </w:rPr>
      </w:pPr>
      <w:r w:rsidRPr="008A11C7">
        <w:rPr>
          <w:rFonts w:ascii="Times New Roman" w:eastAsia="Times New Roman" w:hAnsi="Times New Roman" w:cs="Times New Roman"/>
          <w:color w:val="000000"/>
          <w:sz w:val="24"/>
          <w:szCs w:val="24"/>
          <w:lang w:eastAsia="ru-RU"/>
        </w:rPr>
        <w:t>1. Бинт.</w:t>
      </w:r>
      <w:r w:rsidRPr="008A11C7">
        <w:rPr>
          <w:rFonts w:ascii="Times New Roman" w:eastAsia="Times New Roman" w:hAnsi="Times New Roman" w:cs="Times New Roman"/>
          <w:color w:val="000000"/>
          <w:sz w:val="24"/>
          <w:szCs w:val="24"/>
          <w:lang w:eastAsia="ru-RU"/>
        </w:rPr>
        <w:br/>
        <w:t>2. Компас.</w:t>
      </w:r>
      <w:r w:rsidRPr="008A11C7">
        <w:rPr>
          <w:rFonts w:ascii="Times New Roman" w:eastAsia="Times New Roman" w:hAnsi="Times New Roman" w:cs="Times New Roman"/>
          <w:color w:val="000000"/>
          <w:sz w:val="24"/>
          <w:szCs w:val="24"/>
          <w:lang w:eastAsia="ru-RU"/>
        </w:rPr>
        <w:br/>
        <w:t>3. Кровоостанавливающий жгут</w:t>
      </w:r>
      <w:r w:rsidRPr="008A11C7">
        <w:rPr>
          <w:rFonts w:ascii="Times New Roman" w:eastAsia="Times New Roman" w:hAnsi="Times New Roman" w:cs="Times New Roman"/>
          <w:color w:val="000000"/>
          <w:sz w:val="24"/>
          <w:szCs w:val="24"/>
          <w:lang w:eastAsia="ru-RU"/>
        </w:rPr>
        <w:br/>
        <w:t xml:space="preserve">4. Носилки. </w:t>
      </w:r>
    </w:p>
    <w:p w:rsidR="007C6537" w:rsidRDefault="00C50DF8" w:rsidP="00C50DF8">
      <w:pPr>
        <w:shd w:val="clear" w:color="auto" w:fill="F7FDF7"/>
        <w:spacing w:after="0" w:line="240" w:lineRule="auto"/>
        <w:rPr>
          <w:rFonts w:ascii="Times New Roman" w:eastAsia="Times New Roman" w:hAnsi="Times New Roman" w:cs="Times New Roman"/>
          <w:color w:val="000000"/>
          <w:sz w:val="24"/>
          <w:szCs w:val="24"/>
          <w:lang w:eastAsia="ru-RU"/>
        </w:rPr>
      </w:pPr>
      <w:r w:rsidRPr="008A11C7">
        <w:rPr>
          <w:rFonts w:ascii="Times New Roman" w:eastAsia="Times New Roman" w:hAnsi="Times New Roman" w:cs="Times New Roman"/>
          <w:color w:val="000000"/>
          <w:sz w:val="24"/>
          <w:szCs w:val="24"/>
          <w:lang w:eastAsia="ru-RU"/>
        </w:rPr>
        <w:t>5. Плакаты по ОБЖ.</w:t>
      </w:r>
      <w:r w:rsidRPr="008A11C7">
        <w:rPr>
          <w:rFonts w:ascii="Times New Roman" w:eastAsia="Times New Roman" w:hAnsi="Times New Roman" w:cs="Times New Roman"/>
          <w:color w:val="000000"/>
          <w:sz w:val="24"/>
          <w:szCs w:val="24"/>
          <w:lang w:eastAsia="ru-RU"/>
        </w:rPr>
        <w:br/>
      </w:r>
      <w:r w:rsidR="007C6537">
        <w:rPr>
          <w:rFonts w:ascii="Times New Roman" w:eastAsia="Times New Roman" w:hAnsi="Times New Roman" w:cs="Times New Roman"/>
          <w:color w:val="000000"/>
          <w:sz w:val="24"/>
          <w:szCs w:val="24"/>
          <w:lang w:eastAsia="ru-RU"/>
        </w:rPr>
        <w:t>6</w:t>
      </w:r>
      <w:r w:rsidRPr="008A11C7">
        <w:rPr>
          <w:rFonts w:ascii="Times New Roman" w:eastAsia="Times New Roman" w:hAnsi="Times New Roman" w:cs="Times New Roman"/>
          <w:color w:val="000000"/>
          <w:sz w:val="24"/>
          <w:szCs w:val="24"/>
          <w:lang w:eastAsia="ru-RU"/>
        </w:rPr>
        <w:t>. Противогазы.</w:t>
      </w:r>
      <w:r w:rsidRPr="008A11C7">
        <w:rPr>
          <w:rFonts w:ascii="Times New Roman" w:eastAsia="Times New Roman" w:hAnsi="Times New Roman" w:cs="Times New Roman"/>
          <w:color w:val="000000"/>
          <w:sz w:val="24"/>
          <w:szCs w:val="24"/>
          <w:lang w:eastAsia="ru-RU"/>
        </w:rPr>
        <w:br/>
      </w:r>
      <w:r w:rsidR="007C6537">
        <w:rPr>
          <w:rFonts w:ascii="Times New Roman" w:eastAsia="Times New Roman" w:hAnsi="Times New Roman" w:cs="Times New Roman"/>
          <w:color w:val="000000"/>
          <w:sz w:val="24"/>
          <w:szCs w:val="24"/>
          <w:lang w:eastAsia="ru-RU"/>
        </w:rPr>
        <w:t>7</w:t>
      </w:r>
      <w:r w:rsidRPr="008A11C7">
        <w:rPr>
          <w:rFonts w:ascii="Times New Roman" w:eastAsia="Times New Roman" w:hAnsi="Times New Roman" w:cs="Times New Roman"/>
          <w:color w:val="000000"/>
          <w:sz w:val="24"/>
          <w:szCs w:val="24"/>
          <w:lang w:eastAsia="ru-RU"/>
        </w:rPr>
        <w:t>. Флаг России.</w:t>
      </w:r>
    </w:p>
    <w:p w:rsidR="00C50DF8" w:rsidRPr="008A11C7" w:rsidRDefault="007C6537" w:rsidP="00C50DF8">
      <w:pPr>
        <w:shd w:val="clear" w:color="auto" w:fill="F7FDF7"/>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r w:rsidR="00C50DF8" w:rsidRPr="008A11C7">
        <w:rPr>
          <w:rFonts w:ascii="Times New Roman" w:eastAsia="Times New Roman" w:hAnsi="Times New Roman" w:cs="Times New Roman"/>
          <w:color w:val="000000"/>
          <w:sz w:val="24"/>
          <w:szCs w:val="24"/>
          <w:lang w:eastAsia="ru-RU"/>
        </w:rPr>
        <w:t>. Шина</w:t>
      </w:r>
      <w:r w:rsidR="00C50DF8" w:rsidRPr="008A11C7">
        <w:rPr>
          <w:rFonts w:ascii="Times New Roman" w:eastAsia="Times New Roman" w:hAnsi="Times New Roman" w:cs="Times New Roman"/>
          <w:color w:val="000000"/>
          <w:sz w:val="24"/>
          <w:szCs w:val="24"/>
          <w:lang w:eastAsia="ru-RU"/>
        </w:rPr>
        <w:br/>
      </w:r>
    </w:p>
    <w:p w:rsidR="00C50DF8" w:rsidRPr="008A11C7" w:rsidRDefault="00C50DF8" w:rsidP="00C50DF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8A11C7">
        <w:rPr>
          <w:rFonts w:ascii="Times New Roman" w:eastAsia="Times New Roman" w:hAnsi="Times New Roman" w:cs="Times New Roman"/>
          <w:b/>
          <w:bCs/>
          <w:caps/>
          <w:color w:val="000000"/>
          <w:sz w:val="24"/>
          <w:szCs w:val="24"/>
          <w:lang w:eastAsia="ru-RU"/>
        </w:rPr>
        <w:t>ОБОРУДОВАНИЕ ДЛЯ ПРОВЕДЕНИЯ ПРАКТИЧЕСКИХ РАБОТ</w:t>
      </w:r>
    </w:p>
    <w:p w:rsidR="00C50DF8" w:rsidRPr="007C6537" w:rsidRDefault="00C50DF8" w:rsidP="007C6537">
      <w:pPr>
        <w:shd w:val="clear" w:color="auto" w:fill="F7FDF7"/>
        <w:spacing w:line="240" w:lineRule="auto"/>
        <w:rPr>
          <w:rFonts w:ascii="Times New Roman" w:eastAsia="Times New Roman" w:hAnsi="Times New Roman" w:cs="Times New Roman"/>
          <w:color w:val="000000"/>
          <w:sz w:val="24"/>
          <w:szCs w:val="24"/>
          <w:lang w:eastAsia="ru-RU"/>
        </w:rPr>
        <w:sectPr w:rsidR="00C50DF8" w:rsidRPr="007C6537">
          <w:pgSz w:w="11900" w:h="16840"/>
          <w:pgMar w:top="284" w:right="556" w:bottom="1440" w:left="664" w:header="720" w:footer="720" w:gutter="0"/>
          <w:cols w:space="720" w:equalWidth="0">
            <w:col w:w="10680" w:space="0"/>
          </w:cols>
          <w:docGrid w:linePitch="360"/>
        </w:sectPr>
      </w:pPr>
      <w:r w:rsidRPr="008A11C7">
        <w:rPr>
          <w:rFonts w:ascii="Times New Roman" w:eastAsia="Times New Roman" w:hAnsi="Times New Roman" w:cs="Times New Roman"/>
          <w:color w:val="000000"/>
          <w:sz w:val="24"/>
          <w:szCs w:val="24"/>
          <w:lang w:eastAsia="ru-RU"/>
        </w:rPr>
        <w:t>1.Персональный компьютер</w:t>
      </w:r>
      <w:r w:rsidRPr="008A11C7">
        <w:rPr>
          <w:rFonts w:ascii="Times New Roman" w:eastAsia="Times New Roman" w:hAnsi="Times New Roman" w:cs="Times New Roman"/>
          <w:color w:val="000000"/>
          <w:sz w:val="24"/>
          <w:szCs w:val="24"/>
          <w:lang w:eastAsia="ru-RU"/>
        </w:rPr>
        <w:br/>
        <w:t>2.Принтер лазерный</w:t>
      </w:r>
      <w:r w:rsidRPr="008A11C7">
        <w:rPr>
          <w:rFonts w:ascii="Times New Roman" w:eastAsia="Times New Roman" w:hAnsi="Times New Roman" w:cs="Times New Roman"/>
          <w:color w:val="000000"/>
          <w:sz w:val="24"/>
          <w:szCs w:val="24"/>
          <w:lang w:eastAsia="ru-RU"/>
        </w:rPr>
        <w:br/>
        <w:t>3.Мультимедийный проектор</w:t>
      </w:r>
      <w:r w:rsidRPr="008A11C7">
        <w:rPr>
          <w:rFonts w:ascii="Times New Roman" w:eastAsia="Times New Roman" w:hAnsi="Times New Roman" w:cs="Times New Roman"/>
          <w:color w:val="000000"/>
          <w:sz w:val="24"/>
          <w:szCs w:val="24"/>
          <w:lang w:eastAsia="ru-RU"/>
        </w:rPr>
        <w:br/>
        <w:t>4. Конституция Российской Федерации</w:t>
      </w:r>
      <w:r w:rsidRPr="008A11C7">
        <w:rPr>
          <w:rFonts w:ascii="Times New Roman" w:eastAsia="Times New Roman" w:hAnsi="Times New Roman" w:cs="Times New Roman"/>
          <w:color w:val="000000"/>
          <w:sz w:val="24"/>
          <w:szCs w:val="24"/>
          <w:lang w:eastAsia="ru-RU"/>
        </w:rPr>
        <w:br/>
        <w:t>5. ФЗ «О воинской обязанности и военной службе»</w:t>
      </w:r>
      <w:r w:rsidRPr="008A11C7">
        <w:rPr>
          <w:rFonts w:ascii="Times New Roman" w:eastAsia="Times New Roman" w:hAnsi="Times New Roman" w:cs="Times New Roman"/>
          <w:color w:val="000000"/>
          <w:sz w:val="24"/>
          <w:szCs w:val="24"/>
          <w:lang w:eastAsia="ru-RU"/>
        </w:rPr>
        <w:br/>
        <w:t>6. ФЗ «О пожарной безопасности»</w:t>
      </w:r>
      <w:r w:rsidRPr="008A11C7">
        <w:rPr>
          <w:rFonts w:ascii="Times New Roman" w:eastAsia="Times New Roman" w:hAnsi="Times New Roman" w:cs="Times New Roman"/>
          <w:color w:val="000000"/>
          <w:sz w:val="24"/>
          <w:szCs w:val="24"/>
          <w:lang w:eastAsia="ru-RU"/>
        </w:rPr>
        <w:br/>
        <w:t>7. Брошюра «Действия населения по предупреждению террористических акций»</w:t>
      </w:r>
      <w:r w:rsidRPr="008A11C7">
        <w:rPr>
          <w:rFonts w:ascii="Times New Roman" w:eastAsia="Times New Roman" w:hAnsi="Times New Roman" w:cs="Times New Roman"/>
          <w:color w:val="000000"/>
          <w:sz w:val="24"/>
          <w:szCs w:val="24"/>
          <w:lang w:eastAsia="ru-RU"/>
        </w:rPr>
        <w:br/>
        <w:t>8. Брошюра «Первая медицинская помощь в чрезвычайных ситуациях»</w:t>
      </w:r>
      <w:r w:rsidRPr="008A11C7">
        <w:rPr>
          <w:rFonts w:ascii="Times New Roman" w:eastAsia="Times New Roman" w:hAnsi="Times New Roman" w:cs="Times New Roman"/>
          <w:color w:val="000000"/>
          <w:sz w:val="24"/>
          <w:szCs w:val="24"/>
          <w:lang w:eastAsia="ru-RU"/>
        </w:rPr>
        <w:br/>
        <w:t>9. Брошюра «Первичная профилактика курения табака»</w:t>
      </w:r>
      <w:r w:rsidRPr="008A11C7">
        <w:rPr>
          <w:rFonts w:ascii="Times New Roman" w:eastAsia="Times New Roman" w:hAnsi="Times New Roman" w:cs="Times New Roman"/>
          <w:color w:val="000000"/>
          <w:sz w:val="24"/>
          <w:szCs w:val="24"/>
          <w:lang w:eastAsia="ru-RU"/>
        </w:rPr>
        <w:br/>
        <w:t>10.Брошюра «Средства защиты органов дыхания и кожи (противогазы, респираторы и защитная одежда)»</w:t>
      </w:r>
      <w:r w:rsidRPr="008A11C7">
        <w:rPr>
          <w:rFonts w:ascii="Times New Roman" w:eastAsia="Times New Roman" w:hAnsi="Times New Roman" w:cs="Times New Roman"/>
          <w:color w:val="000000"/>
          <w:sz w:val="24"/>
          <w:szCs w:val="24"/>
          <w:lang w:eastAsia="ru-RU"/>
        </w:rPr>
        <w:br/>
        <w:t>11. Брошюра «Школа выживания. Обеспечение жизнедеятельности в экстремальных ситуациях»</w:t>
      </w:r>
      <w:r w:rsidRPr="008A11C7">
        <w:rPr>
          <w:rFonts w:ascii="Times New Roman" w:eastAsia="Times New Roman" w:hAnsi="Times New Roman" w:cs="Times New Roman"/>
          <w:color w:val="000000"/>
          <w:sz w:val="24"/>
          <w:szCs w:val="24"/>
          <w:lang w:eastAsia="ru-RU"/>
        </w:rPr>
        <w:br/>
        <w:t>12. Видеофильмы по ОБЖ.</w:t>
      </w:r>
    </w:p>
    <w:p w:rsidR="007C6537" w:rsidRDefault="007C6537" w:rsidP="007C6537">
      <w:pPr>
        <w:tabs>
          <w:tab w:val="left" w:pos="913"/>
        </w:tabs>
        <w:rPr>
          <w:rFonts w:ascii="Cambria" w:eastAsia="MS Mincho" w:hAnsi="Cambria" w:cs="Times New Roman"/>
        </w:rPr>
      </w:pPr>
    </w:p>
    <w:p w:rsidR="007C6537" w:rsidRPr="007C6537" w:rsidRDefault="007C6537" w:rsidP="007C6537">
      <w:pPr>
        <w:tabs>
          <w:tab w:val="left" w:pos="913"/>
        </w:tabs>
        <w:rPr>
          <w:rFonts w:ascii="Cambria" w:eastAsia="MS Mincho" w:hAnsi="Cambria" w:cs="Times New Roman"/>
        </w:rPr>
        <w:sectPr w:rsidR="007C6537" w:rsidRPr="007C6537">
          <w:pgSz w:w="11900" w:h="16840"/>
          <w:pgMar w:top="286" w:right="698" w:bottom="1440" w:left="666" w:header="720" w:footer="720" w:gutter="0"/>
          <w:cols w:space="720" w:equalWidth="0">
            <w:col w:w="10536" w:space="0"/>
          </w:cols>
          <w:docGrid w:linePitch="360"/>
        </w:sectPr>
      </w:pPr>
      <w:r>
        <w:rPr>
          <w:rFonts w:ascii="Cambria" w:eastAsia="MS Mincho" w:hAnsi="Cambria" w:cs="Times New Roman"/>
        </w:rPr>
        <w:tab/>
      </w:r>
    </w:p>
    <w:p w:rsidR="00AE770E" w:rsidRPr="007C6537" w:rsidRDefault="00AE770E" w:rsidP="007C6537">
      <w:pPr>
        <w:autoSpaceDE w:val="0"/>
        <w:autoSpaceDN w:val="0"/>
        <w:spacing w:before="166" w:after="0" w:line="290" w:lineRule="auto"/>
        <w:ind w:right="4320"/>
        <w:rPr>
          <w:rFonts w:ascii="Times New Roman" w:eastAsia="Times New Roman" w:hAnsi="Times New Roman" w:cs="Times New Roman"/>
          <w:color w:val="000000"/>
          <w:sz w:val="24"/>
        </w:rPr>
      </w:pPr>
    </w:p>
    <w:sectPr w:rsidR="00AE770E" w:rsidRPr="007C6537" w:rsidSect="00AA6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01497F2C"/>
    <w:multiLevelType w:val="hybridMultilevel"/>
    <w:tmpl w:val="06983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BD535C"/>
    <w:multiLevelType w:val="multilevel"/>
    <w:tmpl w:val="829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54154E"/>
    <w:multiLevelType w:val="hybridMultilevel"/>
    <w:tmpl w:val="23143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760B72"/>
    <w:multiLevelType w:val="hybridMultilevel"/>
    <w:tmpl w:val="B19E8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760B5E"/>
    <w:multiLevelType w:val="hybridMultilevel"/>
    <w:tmpl w:val="A358D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3059E6"/>
    <w:multiLevelType w:val="hybridMultilevel"/>
    <w:tmpl w:val="46DE3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047345"/>
    <w:multiLevelType w:val="hybridMultilevel"/>
    <w:tmpl w:val="BD086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AD5821"/>
    <w:multiLevelType w:val="hybridMultilevel"/>
    <w:tmpl w:val="756E5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511F86"/>
    <w:multiLevelType w:val="hybridMultilevel"/>
    <w:tmpl w:val="41F4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E722AE"/>
    <w:multiLevelType w:val="hybridMultilevel"/>
    <w:tmpl w:val="2E584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AF7AB6"/>
    <w:multiLevelType w:val="hybridMultilevel"/>
    <w:tmpl w:val="C0609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D72877"/>
    <w:multiLevelType w:val="hybridMultilevel"/>
    <w:tmpl w:val="27FEC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921312"/>
    <w:multiLevelType w:val="hybridMultilevel"/>
    <w:tmpl w:val="93000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B72BDA"/>
    <w:multiLevelType w:val="hybridMultilevel"/>
    <w:tmpl w:val="0E1EF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114A31"/>
    <w:multiLevelType w:val="hybridMultilevel"/>
    <w:tmpl w:val="224E7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16446B"/>
    <w:multiLevelType w:val="hybridMultilevel"/>
    <w:tmpl w:val="2536E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333C54"/>
    <w:multiLevelType w:val="multilevel"/>
    <w:tmpl w:val="5CFC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535DFF"/>
    <w:multiLevelType w:val="hybridMultilevel"/>
    <w:tmpl w:val="963C1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E575A1"/>
    <w:multiLevelType w:val="hybridMultilevel"/>
    <w:tmpl w:val="C624DB5C"/>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8">
    <w:nsid w:val="57F47C21"/>
    <w:multiLevelType w:val="hybridMultilevel"/>
    <w:tmpl w:val="84F42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CA17BE"/>
    <w:multiLevelType w:val="hybridMultilevel"/>
    <w:tmpl w:val="17209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581995"/>
    <w:multiLevelType w:val="hybridMultilevel"/>
    <w:tmpl w:val="38CE8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FA10A9"/>
    <w:multiLevelType w:val="hybridMultilevel"/>
    <w:tmpl w:val="CCA21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A77694"/>
    <w:multiLevelType w:val="hybridMultilevel"/>
    <w:tmpl w:val="953C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9E6753"/>
    <w:multiLevelType w:val="multilevel"/>
    <w:tmpl w:val="73CC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BA02D6"/>
    <w:multiLevelType w:val="hybridMultilevel"/>
    <w:tmpl w:val="FBE05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C41511"/>
    <w:multiLevelType w:val="hybridMultilevel"/>
    <w:tmpl w:val="E546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840282"/>
    <w:multiLevelType w:val="hybridMultilevel"/>
    <w:tmpl w:val="2F2CF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5"/>
  </w:num>
  <w:num w:numId="11">
    <w:abstractNumId w:val="33"/>
  </w:num>
  <w:num w:numId="12">
    <w:abstractNumId w:val="10"/>
  </w:num>
  <w:num w:numId="13">
    <w:abstractNumId w:val="22"/>
  </w:num>
  <w:num w:numId="14">
    <w:abstractNumId w:val="32"/>
  </w:num>
  <w:num w:numId="15">
    <w:abstractNumId w:val="31"/>
  </w:num>
  <w:num w:numId="16">
    <w:abstractNumId w:val="26"/>
  </w:num>
  <w:num w:numId="17">
    <w:abstractNumId w:val="9"/>
  </w:num>
  <w:num w:numId="18">
    <w:abstractNumId w:val="17"/>
  </w:num>
  <w:num w:numId="19">
    <w:abstractNumId w:val="24"/>
  </w:num>
  <w:num w:numId="20">
    <w:abstractNumId w:val="29"/>
  </w:num>
  <w:num w:numId="21">
    <w:abstractNumId w:val="20"/>
  </w:num>
  <w:num w:numId="22">
    <w:abstractNumId w:val="36"/>
  </w:num>
  <w:num w:numId="23">
    <w:abstractNumId w:val="11"/>
  </w:num>
  <w:num w:numId="24">
    <w:abstractNumId w:val="35"/>
  </w:num>
  <w:num w:numId="25">
    <w:abstractNumId w:val="19"/>
  </w:num>
  <w:num w:numId="26">
    <w:abstractNumId w:val="30"/>
  </w:num>
  <w:num w:numId="27">
    <w:abstractNumId w:val="18"/>
  </w:num>
  <w:num w:numId="28">
    <w:abstractNumId w:val="34"/>
  </w:num>
  <w:num w:numId="29">
    <w:abstractNumId w:val="14"/>
  </w:num>
  <w:num w:numId="30">
    <w:abstractNumId w:val="23"/>
  </w:num>
  <w:num w:numId="31">
    <w:abstractNumId w:val="16"/>
  </w:num>
  <w:num w:numId="32">
    <w:abstractNumId w:val="28"/>
  </w:num>
  <w:num w:numId="33">
    <w:abstractNumId w:val="12"/>
  </w:num>
  <w:num w:numId="34">
    <w:abstractNumId w:val="13"/>
  </w:num>
  <w:num w:numId="35">
    <w:abstractNumId w:val="27"/>
  </w:num>
  <w:num w:numId="36">
    <w:abstractNumId w:val="1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C1972"/>
    <w:rsid w:val="000326D9"/>
    <w:rsid w:val="0009689E"/>
    <w:rsid w:val="000B4B09"/>
    <w:rsid w:val="0018498C"/>
    <w:rsid w:val="001975E2"/>
    <w:rsid w:val="001E3E74"/>
    <w:rsid w:val="00216DFC"/>
    <w:rsid w:val="00287C4B"/>
    <w:rsid w:val="002A2359"/>
    <w:rsid w:val="00316092"/>
    <w:rsid w:val="00320DD3"/>
    <w:rsid w:val="003302F4"/>
    <w:rsid w:val="00330A32"/>
    <w:rsid w:val="00335975"/>
    <w:rsid w:val="00337654"/>
    <w:rsid w:val="0038184D"/>
    <w:rsid w:val="003C1972"/>
    <w:rsid w:val="00625BDC"/>
    <w:rsid w:val="006360DC"/>
    <w:rsid w:val="006607A5"/>
    <w:rsid w:val="00660FBB"/>
    <w:rsid w:val="006F3965"/>
    <w:rsid w:val="007425F0"/>
    <w:rsid w:val="007C6537"/>
    <w:rsid w:val="00811B4D"/>
    <w:rsid w:val="008F2C07"/>
    <w:rsid w:val="009B2B4E"/>
    <w:rsid w:val="00AA611A"/>
    <w:rsid w:val="00AE770E"/>
    <w:rsid w:val="00B05DF8"/>
    <w:rsid w:val="00B54990"/>
    <w:rsid w:val="00B65CD3"/>
    <w:rsid w:val="00BA60F0"/>
    <w:rsid w:val="00BB2E94"/>
    <w:rsid w:val="00BF1E90"/>
    <w:rsid w:val="00C50DF8"/>
    <w:rsid w:val="00C67FDA"/>
    <w:rsid w:val="00CF7697"/>
    <w:rsid w:val="00D556A3"/>
    <w:rsid w:val="00DE2EA9"/>
    <w:rsid w:val="00E010AA"/>
    <w:rsid w:val="00E8777E"/>
    <w:rsid w:val="00EC3FF1"/>
    <w:rsid w:val="00F1194A"/>
    <w:rsid w:val="00FC5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0098C-607A-438A-839D-60A39B93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65CD3"/>
  </w:style>
  <w:style w:type="paragraph" w:styleId="1">
    <w:name w:val="heading 1"/>
    <w:basedOn w:val="a1"/>
    <w:next w:val="a1"/>
    <w:link w:val="11"/>
    <w:uiPriority w:val="9"/>
    <w:qFormat/>
    <w:rsid w:val="00C50D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uiPriority w:val="9"/>
    <w:semiHidden/>
    <w:unhideWhenUsed/>
    <w:qFormat/>
    <w:rsid w:val="00C50DF8"/>
    <w:pPr>
      <w:keepNext/>
      <w:keepLines/>
      <w:spacing w:before="40" w:after="0"/>
      <w:outlineLvl w:val="1"/>
    </w:pPr>
    <w:rPr>
      <w:rFonts w:ascii="Calibri" w:eastAsia="MS Gothic" w:hAnsi="Calibri" w:cs="Times New Roman"/>
      <w:b/>
      <w:bCs/>
      <w:color w:val="4F81BD"/>
      <w:sz w:val="26"/>
      <w:szCs w:val="26"/>
    </w:rPr>
  </w:style>
  <w:style w:type="paragraph" w:styleId="31">
    <w:name w:val="heading 3"/>
    <w:basedOn w:val="a1"/>
    <w:next w:val="a1"/>
    <w:link w:val="32"/>
    <w:uiPriority w:val="9"/>
    <w:semiHidden/>
    <w:unhideWhenUsed/>
    <w:qFormat/>
    <w:rsid w:val="00C50DF8"/>
    <w:pPr>
      <w:keepNext/>
      <w:keepLines/>
      <w:spacing w:before="40" w:after="0"/>
      <w:outlineLvl w:val="2"/>
    </w:pPr>
    <w:rPr>
      <w:rFonts w:ascii="Calibri" w:eastAsia="MS Gothic" w:hAnsi="Calibri" w:cs="Times New Roman"/>
      <w:b/>
      <w:bCs/>
      <w:color w:val="4F81BD"/>
    </w:rPr>
  </w:style>
  <w:style w:type="paragraph" w:styleId="4">
    <w:name w:val="heading 4"/>
    <w:basedOn w:val="a1"/>
    <w:next w:val="a1"/>
    <w:link w:val="40"/>
    <w:uiPriority w:val="9"/>
    <w:semiHidden/>
    <w:unhideWhenUsed/>
    <w:qFormat/>
    <w:rsid w:val="00C50DF8"/>
    <w:pPr>
      <w:keepNext/>
      <w:keepLines/>
      <w:spacing w:before="40" w:after="0"/>
      <w:outlineLvl w:val="3"/>
    </w:pPr>
    <w:rPr>
      <w:rFonts w:ascii="Calibri" w:eastAsia="MS Gothic" w:hAnsi="Calibri" w:cs="Times New Roman"/>
      <w:b/>
      <w:bCs/>
      <w:i/>
      <w:iCs/>
      <w:color w:val="4F81BD"/>
    </w:rPr>
  </w:style>
  <w:style w:type="paragraph" w:styleId="5">
    <w:name w:val="heading 5"/>
    <w:basedOn w:val="a1"/>
    <w:next w:val="a1"/>
    <w:link w:val="50"/>
    <w:uiPriority w:val="9"/>
    <w:semiHidden/>
    <w:unhideWhenUsed/>
    <w:qFormat/>
    <w:rsid w:val="00C50DF8"/>
    <w:pPr>
      <w:keepNext/>
      <w:keepLines/>
      <w:spacing w:before="40" w:after="0"/>
      <w:outlineLvl w:val="4"/>
    </w:pPr>
    <w:rPr>
      <w:rFonts w:ascii="Calibri" w:eastAsia="MS Gothic" w:hAnsi="Calibri" w:cs="Times New Roman"/>
      <w:color w:val="243F60"/>
    </w:rPr>
  </w:style>
  <w:style w:type="paragraph" w:styleId="6">
    <w:name w:val="heading 6"/>
    <w:basedOn w:val="a1"/>
    <w:next w:val="a1"/>
    <w:link w:val="60"/>
    <w:uiPriority w:val="9"/>
    <w:semiHidden/>
    <w:unhideWhenUsed/>
    <w:qFormat/>
    <w:rsid w:val="00C50DF8"/>
    <w:pPr>
      <w:keepNext/>
      <w:keepLines/>
      <w:spacing w:before="40" w:after="0"/>
      <w:outlineLvl w:val="5"/>
    </w:pPr>
    <w:rPr>
      <w:rFonts w:ascii="Calibri" w:eastAsia="MS Gothic" w:hAnsi="Calibri" w:cs="Times New Roman"/>
      <w:i/>
      <w:iCs/>
      <w:color w:val="243F60"/>
    </w:rPr>
  </w:style>
  <w:style w:type="paragraph" w:styleId="7">
    <w:name w:val="heading 7"/>
    <w:basedOn w:val="a1"/>
    <w:next w:val="a1"/>
    <w:link w:val="70"/>
    <w:uiPriority w:val="9"/>
    <w:semiHidden/>
    <w:unhideWhenUsed/>
    <w:qFormat/>
    <w:rsid w:val="00C50DF8"/>
    <w:pPr>
      <w:keepNext/>
      <w:keepLines/>
      <w:spacing w:before="40" w:after="0"/>
      <w:outlineLvl w:val="6"/>
    </w:pPr>
    <w:rPr>
      <w:rFonts w:ascii="Calibri" w:eastAsia="MS Gothic" w:hAnsi="Calibri" w:cs="Times New Roman"/>
      <w:i/>
      <w:iCs/>
      <w:color w:val="404040"/>
    </w:rPr>
  </w:style>
  <w:style w:type="paragraph" w:styleId="8">
    <w:name w:val="heading 8"/>
    <w:basedOn w:val="a1"/>
    <w:next w:val="a1"/>
    <w:link w:val="80"/>
    <w:uiPriority w:val="9"/>
    <w:semiHidden/>
    <w:unhideWhenUsed/>
    <w:qFormat/>
    <w:rsid w:val="00C50DF8"/>
    <w:pPr>
      <w:keepNext/>
      <w:keepLines/>
      <w:spacing w:before="40" w:after="0"/>
      <w:outlineLvl w:val="7"/>
    </w:pPr>
    <w:rPr>
      <w:rFonts w:ascii="Calibri" w:eastAsia="MS Gothic" w:hAnsi="Calibri" w:cs="Times New Roman"/>
      <w:color w:val="4F81BD"/>
      <w:sz w:val="20"/>
      <w:szCs w:val="20"/>
    </w:rPr>
  </w:style>
  <w:style w:type="paragraph" w:styleId="9">
    <w:name w:val="heading 9"/>
    <w:basedOn w:val="a1"/>
    <w:next w:val="a1"/>
    <w:link w:val="90"/>
    <w:uiPriority w:val="9"/>
    <w:semiHidden/>
    <w:unhideWhenUsed/>
    <w:qFormat/>
    <w:rsid w:val="00C50DF8"/>
    <w:pPr>
      <w:keepNext/>
      <w:keepLines/>
      <w:spacing w:before="40" w:after="0"/>
      <w:outlineLvl w:val="8"/>
    </w:pPr>
    <w:rPr>
      <w:rFonts w:ascii="Calibri" w:eastAsia="MS Gothic" w:hAnsi="Calibri"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10"/>
    <w:uiPriority w:val="9"/>
    <w:rsid w:val="00C50DF8"/>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2"/>
    <w:link w:val="21"/>
    <w:uiPriority w:val="9"/>
    <w:semiHidden/>
    <w:rsid w:val="00C50DF8"/>
    <w:rPr>
      <w:rFonts w:ascii="Calibri" w:eastAsia="MS Gothic" w:hAnsi="Calibri" w:cs="Times New Roman"/>
      <w:b/>
      <w:bCs/>
      <w:color w:val="4F81BD"/>
      <w:sz w:val="26"/>
      <w:szCs w:val="26"/>
    </w:rPr>
  </w:style>
  <w:style w:type="character" w:customStyle="1" w:styleId="32">
    <w:name w:val="Заголовок 3 Знак"/>
    <w:basedOn w:val="a2"/>
    <w:link w:val="31"/>
    <w:uiPriority w:val="9"/>
    <w:semiHidden/>
    <w:rsid w:val="00C50DF8"/>
    <w:rPr>
      <w:rFonts w:ascii="Calibri" w:eastAsia="MS Gothic" w:hAnsi="Calibri" w:cs="Times New Roman"/>
      <w:b/>
      <w:bCs/>
      <w:color w:val="4F81BD"/>
    </w:rPr>
  </w:style>
  <w:style w:type="character" w:customStyle="1" w:styleId="40">
    <w:name w:val="Заголовок 4 Знак"/>
    <w:basedOn w:val="a2"/>
    <w:link w:val="4"/>
    <w:uiPriority w:val="9"/>
    <w:semiHidden/>
    <w:rsid w:val="00C50DF8"/>
    <w:rPr>
      <w:rFonts w:ascii="Calibri" w:eastAsia="MS Gothic" w:hAnsi="Calibri" w:cs="Times New Roman"/>
      <w:b/>
      <w:bCs/>
      <w:i/>
      <w:iCs/>
      <w:color w:val="4F81BD"/>
    </w:rPr>
  </w:style>
  <w:style w:type="character" w:customStyle="1" w:styleId="50">
    <w:name w:val="Заголовок 5 Знак"/>
    <w:basedOn w:val="a2"/>
    <w:link w:val="5"/>
    <w:uiPriority w:val="9"/>
    <w:semiHidden/>
    <w:rsid w:val="00C50DF8"/>
    <w:rPr>
      <w:rFonts w:ascii="Calibri" w:eastAsia="MS Gothic" w:hAnsi="Calibri" w:cs="Times New Roman"/>
      <w:color w:val="243F60"/>
    </w:rPr>
  </w:style>
  <w:style w:type="character" w:customStyle="1" w:styleId="60">
    <w:name w:val="Заголовок 6 Знак"/>
    <w:basedOn w:val="a2"/>
    <w:link w:val="6"/>
    <w:uiPriority w:val="9"/>
    <w:semiHidden/>
    <w:rsid w:val="00C50DF8"/>
    <w:rPr>
      <w:rFonts w:ascii="Calibri" w:eastAsia="MS Gothic" w:hAnsi="Calibri" w:cs="Times New Roman"/>
      <w:i/>
      <w:iCs/>
      <w:color w:val="243F60"/>
    </w:rPr>
  </w:style>
  <w:style w:type="character" w:customStyle="1" w:styleId="70">
    <w:name w:val="Заголовок 7 Знак"/>
    <w:basedOn w:val="a2"/>
    <w:link w:val="7"/>
    <w:uiPriority w:val="9"/>
    <w:semiHidden/>
    <w:rsid w:val="00C50DF8"/>
    <w:rPr>
      <w:rFonts w:ascii="Calibri" w:eastAsia="MS Gothic" w:hAnsi="Calibri" w:cs="Times New Roman"/>
      <w:i/>
      <w:iCs/>
      <w:color w:val="404040"/>
    </w:rPr>
  </w:style>
  <w:style w:type="character" w:customStyle="1" w:styleId="80">
    <w:name w:val="Заголовок 8 Знак"/>
    <w:basedOn w:val="a2"/>
    <w:link w:val="8"/>
    <w:uiPriority w:val="9"/>
    <w:semiHidden/>
    <w:rsid w:val="00C50DF8"/>
    <w:rPr>
      <w:rFonts w:ascii="Calibri" w:eastAsia="MS Gothic" w:hAnsi="Calibri" w:cs="Times New Roman"/>
      <w:color w:val="4F81BD"/>
      <w:sz w:val="20"/>
      <w:szCs w:val="20"/>
    </w:rPr>
  </w:style>
  <w:style w:type="character" w:customStyle="1" w:styleId="90">
    <w:name w:val="Заголовок 9 Знак"/>
    <w:basedOn w:val="a2"/>
    <w:link w:val="9"/>
    <w:uiPriority w:val="9"/>
    <w:semiHidden/>
    <w:rsid w:val="00C50DF8"/>
    <w:rPr>
      <w:rFonts w:ascii="Calibri" w:eastAsia="MS Gothic" w:hAnsi="Calibri" w:cs="Times New Roman"/>
      <w:i/>
      <w:iCs/>
      <w:color w:val="404040"/>
      <w:sz w:val="20"/>
      <w:szCs w:val="20"/>
    </w:rPr>
  </w:style>
  <w:style w:type="paragraph" w:customStyle="1" w:styleId="110">
    <w:name w:val="Заголовок 11"/>
    <w:basedOn w:val="a1"/>
    <w:next w:val="a1"/>
    <w:link w:val="10"/>
    <w:uiPriority w:val="9"/>
    <w:qFormat/>
    <w:rsid w:val="00C50DF8"/>
    <w:pPr>
      <w:keepNext/>
      <w:keepLines/>
      <w:spacing w:before="48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210">
    <w:name w:val="Заголовок 21"/>
    <w:basedOn w:val="a1"/>
    <w:next w:val="a1"/>
    <w:uiPriority w:val="9"/>
    <w:unhideWhenUsed/>
    <w:qFormat/>
    <w:rsid w:val="00C50DF8"/>
    <w:pPr>
      <w:keepNext/>
      <w:keepLines/>
      <w:spacing w:before="200" w:after="0" w:line="276" w:lineRule="auto"/>
      <w:outlineLvl w:val="1"/>
    </w:pPr>
    <w:rPr>
      <w:rFonts w:ascii="Calibri" w:eastAsia="MS Gothic" w:hAnsi="Calibri" w:cs="Times New Roman"/>
      <w:b/>
      <w:bCs/>
      <w:color w:val="4F81BD"/>
      <w:sz w:val="26"/>
      <w:szCs w:val="26"/>
      <w:lang w:val="en-US"/>
    </w:rPr>
  </w:style>
  <w:style w:type="paragraph" w:customStyle="1" w:styleId="310">
    <w:name w:val="Заголовок 31"/>
    <w:basedOn w:val="a1"/>
    <w:next w:val="a1"/>
    <w:uiPriority w:val="9"/>
    <w:unhideWhenUsed/>
    <w:qFormat/>
    <w:rsid w:val="00C50DF8"/>
    <w:pPr>
      <w:keepNext/>
      <w:keepLines/>
      <w:spacing w:before="200" w:after="0" w:line="276" w:lineRule="auto"/>
      <w:outlineLvl w:val="2"/>
    </w:pPr>
    <w:rPr>
      <w:rFonts w:ascii="Calibri" w:eastAsia="MS Gothic" w:hAnsi="Calibri" w:cs="Times New Roman"/>
      <w:b/>
      <w:bCs/>
      <w:color w:val="4F81BD"/>
      <w:lang w:val="en-US"/>
    </w:rPr>
  </w:style>
  <w:style w:type="paragraph" w:customStyle="1" w:styleId="41">
    <w:name w:val="Заголовок 41"/>
    <w:basedOn w:val="a1"/>
    <w:next w:val="a1"/>
    <w:uiPriority w:val="9"/>
    <w:semiHidden/>
    <w:unhideWhenUsed/>
    <w:qFormat/>
    <w:rsid w:val="00C50DF8"/>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51">
    <w:name w:val="Заголовок 51"/>
    <w:basedOn w:val="a1"/>
    <w:next w:val="a1"/>
    <w:uiPriority w:val="9"/>
    <w:semiHidden/>
    <w:unhideWhenUsed/>
    <w:qFormat/>
    <w:rsid w:val="00C50DF8"/>
    <w:pPr>
      <w:keepNext/>
      <w:keepLines/>
      <w:spacing w:before="200" w:after="0" w:line="276" w:lineRule="auto"/>
      <w:outlineLvl w:val="4"/>
    </w:pPr>
    <w:rPr>
      <w:rFonts w:ascii="Calibri" w:eastAsia="MS Gothic" w:hAnsi="Calibri" w:cs="Times New Roman"/>
      <w:color w:val="243F60"/>
      <w:lang w:val="en-US"/>
    </w:rPr>
  </w:style>
  <w:style w:type="paragraph" w:customStyle="1" w:styleId="61">
    <w:name w:val="Заголовок 61"/>
    <w:basedOn w:val="a1"/>
    <w:next w:val="a1"/>
    <w:uiPriority w:val="9"/>
    <w:semiHidden/>
    <w:unhideWhenUsed/>
    <w:qFormat/>
    <w:rsid w:val="00C50DF8"/>
    <w:pPr>
      <w:keepNext/>
      <w:keepLines/>
      <w:spacing w:before="200" w:after="0" w:line="276" w:lineRule="auto"/>
      <w:outlineLvl w:val="5"/>
    </w:pPr>
    <w:rPr>
      <w:rFonts w:ascii="Calibri" w:eastAsia="MS Gothic" w:hAnsi="Calibri" w:cs="Times New Roman"/>
      <w:i/>
      <w:iCs/>
      <w:color w:val="243F60"/>
      <w:lang w:val="en-US"/>
    </w:rPr>
  </w:style>
  <w:style w:type="paragraph" w:customStyle="1" w:styleId="71">
    <w:name w:val="Заголовок 71"/>
    <w:basedOn w:val="a1"/>
    <w:next w:val="a1"/>
    <w:uiPriority w:val="9"/>
    <w:semiHidden/>
    <w:unhideWhenUsed/>
    <w:qFormat/>
    <w:rsid w:val="00C50DF8"/>
    <w:pPr>
      <w:keepNext/>
      <w:keepLines/>
      <w:spacing w:before="200" w:after="0" w:line="276" w:lineRule="auto"/>
      <w:outlineLvl w:val="6"/>
    </w:pPr>
    <w:rPr>
      <w:rFonts w:ascii="Calibri" w:eastAsia="MS Gothic" w:hAnsi="Calibri" w:cs="Times New Roman"/>
      <w:i/>
      <w:iCs/>
      <w:color w:val="404040"/>
      <w:lang w:val="en-US"/>
    </w:rPr>
  </w:style>
  <w:style w:type="paragraph" w:customStyle="1" w:styleId="81">
    <w:name w:val="Заголовок 81"/>
    <w:basedOn w:val="a1"/>
    <w:next w:val="a1"/>
    <w:uiPriority w:val="9"/>
    <w:semiHidden/>
    <w:unhideWhenUsed/>
    <w:qFormat/>
    <w:rsid w:val="00C50DF8"/>
    <w:pPr>
      <w:keepNext/>
      <w:keepLines/>
      <w:spacing w:before="200" w:after="0" w:line="276" w:lineRule="auto"/>
      <w:outlineLvl w:val="7"/>
    </w:pPr>
    <w:rPr>
      <w:rFonts w:ascii="Calibri" w:eastAsia="MS Gothic" w:hAnsi="Calibri" w:cs="Times New Roman"/>
      <w:color w:val="4F81BD"/>
      <w:sz w:val="20"/>
      <w:szCs w:val="20"/>
      <w:lang w:val="en-US"/>
    </w:rPr>
  </w:style>
  <w:style w:type="paragraph" w:customStyle="1" w:styleId="91">
    <w:name w:val="Заголовок 91"/>
    <w:basedOn w:val="a1"/>
    <w:next w:val="a1"/>
    <w:uiPriority w:val="9"/>
    <w:semiHidden/>
    <w:unhideWhenUsed/>
    <w:qFormat/>
    <w:rsid w:val="00C50DF8"/>
    <w:pPr>
      <w:keepNext/>
      <w:keepLines/>
      <w:spacing w:before="200" w:after="0" w:line="276" w:lineRule="auto"/>
      <w:outlineLvl w:val="8"/>
    </w:pPr>
    <w:rPr>
      <w:rFonts w:ascii="Calibri" w:eastAsia="MS Gothic" w:hAnsi="Calibri" w:cs="Times New Roman"/>
      <w:i/>
      <w:iCs/>
      <w:color w:val="404040"/>
      <w:sz w:val="20"/>
      <w:szCs w:val="20"/>
      <w:lang w:val="en-US"/>
    </w:rPr>
  </w:style>
  <w:style w:type="numbering" w:customStyle="1" w:styleId="12">
    <w:name w:val="Нет списка1"/>
    <w:next w:val="a4"/>
    <w:uiPriority w:val="99"/>
    <w:semiHidden/>
    <w:unhideWhenUsed/>
    <w:rsid w:val="00C50DF8"/>
  </w:style>
  <w:style w:type="paragraph" w:styleId="a5">
    <w:name w:val="header"/>
    <w:basedOn w:val="a1"/>
    <w:link w:val="a6"/>
    <w:uiPriority w:val="99"/>
    <w:unhideWhenUsed/>
    <w:rsid w:val="00C50DF8"/>
    <w:pPr>
      <w:tabs>
        <w:tab w:val="center" w:pos="4680"/>
        <w:tab w:val="right" w:pos="9360"/>
      </w:tabs>
      <w:spacing w:after="0" w:line="240" w:lineRule="auto"/>
    </w:pPr>
    <w:rPr>
      <w:rFonts w:eastAsia="MS Mincho"/>
      <w:lang w:val="en-US"/>
    </w:rPr>
  </w:style>
  <w:style w:type="character" w:customStyle="1" w:styleId="a6">
    <w:name w:val="Верхний колонтитул Знак"/>
    <w:basedOn w:val="a2"/>
    <w:link w:val="a5"/>
    <w:uiPriority w:val="99"/>
    <w:rsid w:val="00C50DF8"/>
    <w:rPr>
      <w:rFonts w:eastAsia="MS Mincho"/>
      <w:lang w:val="en-US"/>
    </w:rPr>
  </w:style>
  <w:style w:type="paragraph" w:styleId="a7">
    <w:name w:val="footer"/>
    <w:basedOn w:val="a1"/>
    <w:link w:val="a8"/>
    <w:uiPriority w:val="99"/>
    <w:unhideWhenUsed/>
    <w:rsid w:val="00C50DF8"/>
    <w:pPr>
      <w:tabs>
        <w:tab w:val="center" w:pos="4680"/>
        <w:tab w:val="right" w:pos="9360"/>
      </w:tabs>
      <w:spacing w:after="0" w:line="240" w:lineRule="auto"/>
    </w:pPr>
    <w:rPr>
      <w:rFonts w:eastAsia="MS Mincho"/>
      <w:lang w:val="en-US"/>
    </w:rPr>
  </w:style>
  <w:style w:type="character" w:customStyle="1" w:styleId="a8">
    <w:name w:val="Нижний колонтитул Знак"/>
    <w:basedOn w:val="a2"/>
    <w:link w:val="a7"/>
    <w:uiPriority w:val="99"/>
    <w:rsid w:val="00C50DF8"/>
    <w:rPr>
      <w:rFonts w:eastAsia="MS Mincho"/>
      <w:lang w:val="en-US"/>
    </w:rPr>
  </w:style>
  <w:style w:type="paragraph" w:styleId="a9">
    <w:name w:val="No Spacing"/>
    <w:uiPriority w:val="1"/>
    <w:qFormat/>
    <w:rsid w:val="00C50DF8"/>
    <w:pPr>
      <w:spacing w:after="0" w:line="240" w:lineRule="auto"/>
    </w:pPr>
    <w:rPr>
      <w:rFonts w:eastAsia="MS Mincho"/>
      <w:lang w:val="en-US"/>
    </w:rPr>
  </w:style>
  <w:style w:type="paragraph" w:customStyle="1" w:styleId="13">
    <w:name w:val="Заголовок1"/>
    <w:basedOn w:val="a1"/>
    <w:next w:val="a1"/>
    <w:uiPriority w:val="10"/>
    <w:qFormat/>
    <w:rsid w:val="00C50DF8"/>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en-US"/>
    </w:rPr>
  </w:style>
  <w:style w:type="character" w:customStyle="1" w:styleId="aa">
    <w:name w:val="Название Знак"/>
    <w:basedOn w:val="a2"/>
    <w:link w:val="ab"/>
    <w:uiPriority w:val="10"/>
    <w:rsid w:val="00C50DF8"/>
    <w:rPr>
      <w:rFonts w:ascii="Calibri" w:eastAsia="MS Gothic" w:hAnsi="Calibri" w:cs="Times New Roman"/>
      <w:color w:val="17365D"/>
      <w:spacing w:val="5"/>
      <w:kern w:val="28"/>
      <w:sz w:val="52"/>
      <w:szCs w:val="52"/>
    </w:rPr>
  </w:style>
  <w:style w:type="paragraph" w:customStyle="1" w:styleId="14">
    <w:name w:val="Подзаголовок1"/>
    <w:basedOn w:val="a1"/>
    <w:next w:val="a1"/>
    <w:uiPriority w:val="11"/>
    <w:qFormat/>
    <w:rsid w:val="00C50DF8"/>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ac">
    <w:name w:val="Подзаголовок Знак"/>
    <w:basedOn w:val="a2"/>
    <w:link w:val="ad"/>
    <w:uiPriority w:val="11"/>
    <w:rsid w:val="00C50DF8"/>
    <w:rPr>
      <w:rFonts w:ascii="Calibri" w:eastAsia="MS Gothic" w:hAnsi="Calibri" w:cs="Times New Roman"/>
      <w:i/>
      <w:iCs/>
      <w:color w:val="4F81BD"/>
      <w:spacing w:val="15"/>
      <w:sz w:val="24"/>
      <w:szCs w:val="24"/>
    </w:rPr>
  </w:style>
  <w:style w:type="paragraph" w:styleId="ae">
    <w:name w:val="List Paragraph"/>
    <w:basedOn w:val="a1"/>
    <w:uiPriority w:val="34"/>
    <w:qFormat/>
    <w:rsid w:val="00C50DF8"/>
    <w:pPr>
      <w:spacing w:after="200" w:line="276" w:lineRule="auto"/>
      <w:ind w:left="720"/>
      <w:contextualSpacing/>
    </w:pPr>
    <w:rPr>
      <w:rFonts w:eastAsia="MS Mincho"/>
      <w:lang w:val="en-US"/>
    </w:rPr>
  </w:style>
  <w:style w:type="paragraph" w:styleId="af">
    <w:name w:val="Body Text"/>
    <w:basedOn w:val="a1"/>
    <w:link w:val="af0"/>
    <w:uiPriority w:val="99"/>
    <w:unhideWhenUsed/>
    <w:rsid w:val="00C50DF8"/>
    <w:pPr>
      <w:spacing w:after="120" w:line="276" w:lineRule="auto"/>
    </w:pPr>
    <w:rPr>
      <w:rFonts w:eastAsia="MS Mincho"/>
      <w:lang w:val="en-US"/>
    </w:rPr>
  </w:style>
  <w:style w:type="character" w:customStyle="1" w:styleId="af0">
    <w:name w:val="Основной текст Знак"/>
    <w:basedOn w:val="a2"/>
    <w:link w:val="af"/>
    <w:uiPriority w:val="99"/>
    <w:rsid w:val="00C50DF8"/>
    <w:rPr>
      <w:rFonts w:eastAsia="MS Mincho"/>
      <w:lang w:val="en-US"/>
    </w:rPr>
  </w:style>
  <w:style w:type="paragraph" w:styleId="23">
    <w:name w:val="Body Text 2"/>
    <w:basedOn w:val="a1"/>
    <w:link w:val="24"/>
    <w:uiPriority w:val="99"/>
    <w:unhideWhenUsed/>
    <w:rsid w:val="00C50DF8"/>
    <w:pPr>
      <w:spacing w:after="120" w:line="480" w:lineRule="auto"/>
    </w:pPr>
    <w:rPr>
      <w:rFonts w:eastAsia="MS Mincho"/>
      <w:lang w:val="en-US"/>
    </w:rPr>
  </w:style>
  <w:style w:type="character" w:customStyle="1" w:styleId="24">
    <w:name w:val="Основной текст 2 Знак"/>
    <w:basedOn w:val="a2"/>
    <w:link w:val="23"/>
    <w:uiPriority w:val="99"/>
    <w:rsid w:val="00C50DF8"/>
    <w:rPr>
      <w:rFonts w:eastAsia="MS Mincho"/>
      <w:lang w:val="en-US"/>
    </w:rPr>
  </w:style>
  <w:style w:type="paragraph" w:styleId="33">
    <w:name w:val="Body Text 3"/>
    <w:basedOn w:val="a1"/>
    <w:link w:val="34"/>
    <w:uiPriority w:val="99"/>
    <w:unhideWhenUsed/>
    <w:rsid w:val="00C50DF8"/>
    <w:pPr>
      <w:spacing w:after="120" w:line="276" w:lineRule="auto"/>
    </w:pPr>
    <w:rPr>
      <w:rFonts w:eastAsia="MS Mincho"/>
      <w:sz w:val="16"/>
      <w:szCs w:val="16"/>
      <w:lang w:val="en-US"/>
    </w:rPr>
  </w:style>
  <w:style w:type="character" w:customStyle="1" w:styleId="34">
    <w:name w:val="Основной текст 3 Знак"/>
    <w:basedOn w:val="a2"/>
    <w:link w:val="33"/>
    <w:uiPriority w:val="99"/>
    <w:rsid w:val="00C50DF8"/>
    <w:rPr>
      <w:rFonts w:eastAsia="MS Mincho"/>
      <w:sz w:val="16"/>
      <w:szCs w:val="16"/>
      <w:lang w:val="en-US"/>
    </w:rPr>
  </w:style>
  <w:style w:type="paragraph" w:styleId="af1">
    <w:name w:val="List"/>
    <w:basedOn w:val="a1"/>
    <w:uiPriority w:val="99"/>
    <w:unhideWhenUsed/>
    <w:rsid w:val="00C50DF8"/>
    <w:pPr>
      <w:spacing w:after="200" w:line="276" w:lineRule="auto"/>
      <w:ind w:left="360" w:hanging="360"/>
      <w:contextualSpacing/>
    </w:pPr>
    <w:rPr>
      <w:rFonts w:eastAsia="MS Mincho"/>
      <w:lang w:val="en-US"/>
    </w:rPr>
  </w:style>
  <w:style w:type="paragraph" w:styleId="25">
    <w:name w:val="List 2"/>
    <w:basedOn w:val="a1"/>
    <w:uiPriority w:val="99"/>
    <w:unhideWhenUsed/>
    <w:rsid w:val="00C50DF8"/>
    <w:pPr>
      <w:spacing w:after="200" w:line="276" w:lineRule="auto"/>
      <w:ind w:left="720" w:hanging="360"/>
      <w:contextualSpacing/>
    </w:pPr>
    <w:rPr>
      <w:rFonts w:eastAsia="MS Mincho"/>
      <w:lang w:val="en-US"/>
    </w:rPr>
  </w:style>
  <w:style w:type="paragraph" w:styleId="35">
    <w:name w:val="List 3"/>
    <w:basedOn w:val="a1"/>
    <w:uiPriority w:val="99"/>
    <w:unhideWhenUsed/>
    <w:rsid w:val="00C50DF8"/>
    <w:pPr>
      <w:spacing w:after="200" w:line="276" w:lineRule="auto"/>
      <w:ind w:left="1080" w:hanging="360"/>
      <w:contextualSpacing/>
    </w:pPr>
    <w:rPr>
      <w:rFonts w:eastAsia="MS Mincho"/>
      <w:lang w:val="en-US"/>
    </w:rPr>
  </w:style>
  <w:style w:type="paragraph" w:styleId="a0">
    <w:name w:val="List Bullet"/>
    <w:basedOn w:val="a1"/>
    <w:uiPriority w:val="99"/>
    <w:unhideWhenUsed/>
    <w:rsid w:val="00C50DF8"/>
    <w:pPr>
      <w:numPr>
        <w:numId w:val="1"/>
      </w:numPr>
      <w:spacing w:after="200" w:line="276" w:lineRule="auto"/>
      <w:contextualSpacing/>
    </w:pPr>
    <w:rPr>
      <w:rFonts w:eastAsia="MS Mincho"/>
      <w:lang w:val="en-US"/>
    </w:rPr>
  </w:style>
  <w:style w:type="paragraph" w:styleId="20">
    <w:name w:val="List Bullet 2"/>
    <w:basedOn w:val="a1"/>
    <w:uiPriority w:val="99"/>
    <w:unhideWhenUsed/>
    <w:rsid w:val="00C50DF8"/>
    <w:pPr>
      <w:numPr>
        <w:numId w:val="2"/>
      </w:numPr>
      <w:spacing w:after="200" w:line="276" w:lineRule="auto"/>
      <w:contextualSpacing/>
    </w:pPr>
    <w:rPr>
      <w:rFonts w:eastAsia="MS Mincho"/>
      <w:lang w:val="en-US"/>
    </w:rPr>
  </w:style>
  <w:style w:type="paragraph" w:styleId="30">
    <w:name w:val="List Bullet 3"/>
    <w:basedOn w:val="a1"/>
    <w:uiPriority w:val="99"/>
    <w:unhideWhenUsed/>
    <w:rsid w:val="00C50DF8"/>
    <w:pPr>
      <w:numPr>
        <w:numId w:val="3"/>
      </w:numPr>
      <w:spacing w:after="200" w:line="276" w:lineRule="auto"/>
      <w:contextualSpacing/>
    </w:pPr>
    <w:rPr>
      <w:rFonts w:eastAsia="MS Mincho"/>
      <w:lang w:val="en-US"/>
    </w:rPr>
  </w:style>
  <w:style w:type="paragraph" w:styleId="a">
    <w:name w:val="List Number"/>
    <w:basedOn w:val="a1"/>
    <w:uiPriority w:val="99"/>
    <w:unhideWhenUsed/>
    <w:rsid w:val="00C50DF8"/>
    <w:pPr>
      <w:numPr>
        <w:numId w:val="5"/>
      </w:numPr>
      <w:spacing w:after="200" w:line="276" w:lineRule="auto"/>
      <w:contextualSpacing/>
    </w:pPr>
    <w:rPr>
      <w:rFonts w:eastAsia="MS Mincho"/>
      <w:lang w:val="en-US"/>
    </w:rPr>
  </w:style>
  <w:style w:type="paragraph" w:styleId="2">
    <w:name w:val="List Number 2"/>
    <w:basedOn w:val="a1"/>
    <w:uiPriority w:val="99"/>
    <w:unhideWhenUsed/>
    <w:rsid w:val="00C50DF8"/>
    <w:pPr>
      <w:numPr>
        <w:numId w:val="6"/>
      </w:numPr>
      <w:spacing w:after="200" w:line="276" w:lineRule="auto"/>
      <w:contextualSpacing/>
    </w:pPr>
    <w:rPr>
      <w:rFonts w:eastAsia="MS Mincho"/>
      <w:lang w:val="en-US"/>
    </w:rPr>
  </w:style>
  <w:style w:type="paragraph" w:styleId="3">
    <w:name w:val="List Number 3"/>
    <w:basedOn w:val="a1"/>
    <w:uiPriority w:val="99"/>
    <w:unhideWhenUsed/>
    <w:rsid w:val="00C50DF8"/>
    <w:pPr>
      <w:numPr>
        <w:numId w:val="7"/>
      </w:numPr>
      <w:spacing w:after="200" w:line="276" w:lineRule="auto"/>
      <w:contextualSpacing/>
    </w:pPr>
    <w:rPr>
      <w:rFonts w:eastAsia="MS Mincho"/>
      <w:lang w:val="en-US"/>
    </w:rPr>
  </w:style>
  <w:style w:type="paragraph" w:styleId="af2">
    <w:name w:val="List Continue"/>
    <w:basedOn w:val="a1"/>
    <w:uiPriority w:val="99"/>
    <w:unhideWhenUsed/>
    <w:rsid w:val="00C50DF8"/>
    <w:pPr>
      <w:spacing w:after="120" w:line="276" w:lineRule="auto"/>
      <w:ind w:left="360"/>
      <w:contextualSpacing/>
    </w:pPr>
    <w:rPr>
      <w:rFonts w:eastAsia="MS Mincho"/>
      <w:lang w:val="en-US"/>
    </w:rPr>
  </w:style>
  <w:style w:type="paragraph" w:styleId="26">
    <w:name w:val="List Continue 2"/>
    <w:basedOn w:val="a1"/>
    <w:uiPriority w:val="99"/>
    <w:unhideWhenUsed/>
    <w:rsid w:val="00C50DF8"/>
    <w:pPr>
      <w:spacing w:after="120" w:line="276" w:lineRule="auto"/>
      <w:ind w:left="720"/>
      <w:contextualSpacing/>
    </w:pPr>
    <w:rPr>
      <w:rFonts w:eastAsia="MS Mincho"/>
      <w:lang w:val="en-US"/>
    </w:rPr>
  </w:style>
  <w:style w:type="paragraph" w:styleId="36">
    <w:name w:val="List Continue 3"/>
    <w:basedOn w:val="a1"/>
    <w:uiPriority w:val="99"/>
    <w:unhideWhenUsed/>
    <w:rsid w:val="00C50DF8"/>
    <w:pPr>
      <w:spacing w:after="120" w:line="276" w:lineRule="auto"/>
      <w:ind w:left="1080"/>
      <w:contextualSpacing/>
    </w:pPr>
    <w:rPr>
      <w:rFonts w:eastAsia="MS Mincho"/>
      <w:lang w:val="en-US"/>
    </w:rPr>
  </w:style>
  <w:style w:type="paragraph" w:styleId="af3">
    <w:name w:val="macro"/>
    <w:link w:val="af4"/>
    <w:uiPriority w:val="99"/>
    <w:unhideWhenUsed/>
    <w:rsid w:val="00C50DF8"/>
    <w:pPr>
      <w:tabs>
        <w:tab w:val="left" w:pos="576"/>
        <w:tab w:val="left" w:pos="1152"/>
        <w:tab w:val="left" w:pos="1728"/>
        <w:tab w:val="left" w:pos="2304"/>
        <w:tab w:val="left" w:pos="2880"/>
        <w:tab w:val="left" w:pos="3456"/>
        <w:tab w:val="left" w:pos="4032"/>
      </w:tabs>
      <w:spacing w:after="200" w:line="276" w:lineRule="auto"/>
    </w:pPr>
    <w:rPr>
      <w:rFonts w:ascii="Courier" w:eastAsia="MS Mincho" w:hAnsi="Courier"/>
      <w:sz w:val="20"/>
      <w:szCs w:val="20"/>
      <w:lang w:val="en-US"/>
    </w:rPr>
  </w:style>
  <w:style w:type="character" w:customStyle="1" w:styleId="af4">
    <w:name w:val="Текст макроса Знак"/>
    <w:basedOn w:val="a2"/>
    <w:link w:val="af3"/>
    <w:uiPriority w:val="99"/>
    <w:rsid w:val="00C50DF8"/>
    <w:rPr>
      <w:rFonts w:ascii="Courier" w:eastAsia="MS Mincho" w:hAnsi="Courier"/>
      <w:sz w:val="20"/>
      <w:szCs w:val="20"/>
      <w:lang w:val="en-US"/>
    </w:rPr>
  </w:style>
  <w:style w:type="paragraph" w:customStyle="1" w:styleId="211">
    <w:name w:val="Цитата 21"/>
    <w:basedOn w:val="a1"/>
    <w:next w:val="a1"/>
    <w:uiPriority w:val="29"/>
    <w:qFormat/>
    <w:rsid w:val="00C50DF8"/>
    <w:pPr>
      <w:spacing w:after="200" w:line="276" w:lineRule="auto"/>
    </w:pPr>
    <w:rPr>
      <w:rFonts w:eastAsia="MS Mincho"/>
      <w:i/>
      <w:iCs/>
      <w:color w:val="000000"/>
      <w:lang w:val="en-US"/>
    </w:rPr>
  </w:style>
  <w:style w:type="character" w:customStyle="1" w:styleId="27">
    <w:name w:val="Цитата 2 Знак"/>
    <w:basedOn w:val="a2"/>
    <w:link w:val="28"/>
    <w:uiPriority w:val="29"/>
    <w:rsid w:val="00C50DF8"/>
    <w:rPr>
      <w:i/>
      <w:iCs/>
      <w:color w:val="000000"/>
    </w:rPr>
  </w:style>
  <w:style w:type="paragraph" w:customStyle="1" w:styleId="15">
    <w:name w:val="Название объекта1"/>
    <w:basedOn w:val="a1"/>
    <w:next w:val="a1"/>
    <w:uiPriority w:val="35"/>
    <w:semiHidden/>
    <w:unhideWhenUsed/>
    <w:qFormat/>
    <w:rsid w:val="00C50DF8"/>
    <w:pPr>
      <w:spacing w:after="200" w:line="240" w:lineRule="auto"/>
    </w:pPr>
    <w:rPr>
      <w:rFonts w:eastAsia="MS Mincho"/>
      <w:b/>
      <w:bCs/>
      <w:color w:val="4F81BD"/>
      <w:sz w:val="18"/>
      <w:szCs w:val="18"/>
      <w:lang w:val="en-US"/>
    </w:rPr>
  </w:style>
  <w:style w:type="character" w:styleId="af5">
    <w:name w:val="Strong"/>
    <w:basedOn w:val="a2"/>
    <w:uiPriority w:val="22"/>
    <w:qFormat/>
    <w:rsid w:val="00C50DF8"/>
    <w:rPr>
      <w:b/>
      <w:bCs/>
    </w:rPr>
  </w:style>
  <w:style w:type="character" w:styleId="af6">
    <w:name w:val="Emphasis"/>
    <w:basedOn w:val="a2"/>
    <w:uiPriority w:val="20"/>
    <w:qFormat/>
    <w:rsid w:val="00C50DF8"/>
    <w:rPr>
      <w:i/>
      <w:iCs/>
    </w:rPr>
  </w:style>
  <w:style w:type="paragraph" w:customStyle="1" w:styleId="16">
    <w:name w:val="Выделенная цитата1"/>
    <w:basedOn w:val="a1"/>
    <w:next w:val="a1"/>
    <w:uiPriority w:val="30"/>
    <w:qFormat/>
    <w:rsid w:val="00C50DF8"/>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af7">
    <w:name w:val="Выделенная цитата Знак"/>
    <w:basedOn w:val="a2"/>
    <w:link w:val="af8"/>
    <w:uiPriority w:val="30"/>
    <w:rsid w:val="00C50DF8"/>
    <w:rPr>
      <w:b/>
      <w:bCs/>
      <w:i/>
      <w:iCs/>
      <w:color w:val="4F81BD"/>
    </w:rPr>
  </w:style>
  <w:style w:type="character" w:customStyle="1" w:styleId="17">
    <w:name w:val="Слабое выделение1"/>
    <w:basedOn w:val="a2"/>
    <w:uiPriority w:val="19"/>
    <w:qFormat/>
    <w:rsid w:val="00C50DF8"/>
    <w:rPr>
      <w:i/>
      <w:iCs/>
      <w:color w:val="808080"/>
    </w:rPr>
  </w:style>
  <w:style w:type="character" w:customStyle="1" w:styleId="18">
    <w:name w:val="Сильное выделение1"/>
    <w:basedOn w:val="a2"/>
    <w:uiPriority w:val="21"/>
    <w:qFormat/>
    <w:rsid w:val="00C50DF8"/>
    <w:rPr>
      <w:b/>
      <w:bCs/>
      <w:i/>
      <w:iCs/>
      <w:color w:val="4F81BD"/>
    </w:rPr>
  </w:style>
  <w:style w:type="character" w:customStyle="1" w:styleId="19">
    <w:name w:val="Слабая ссылка1"/>
    <w:basedOn w:val="a2"/>
    <w:uiPriority w:val="31"/>
    <w:qFormat/>
    <w:rsid w:val="00C50DF8"/>
    <w:rPr>
      <w:smallCaps/>
      <w:color w:val="C0504D"/>
      <w:u w:val="single"/>
    </w:rPr>
  </w:style>
  <w:style w:type="character" w:customStyle="1" w:styleId="1a">
    <w:name w:val="Сильная ссылка1"/>
    <w:basedOn w:val="a2"/>
    <w:uiPriority w:val="32"/>
    <w:qFormat/>
    <w:rsid w:val="00C50DF8"/>
    <w:rPr>
      <w:b/>
      <w:bCs/>
      <w:smallCaps/>
      <w:color w:val="C0504D"/>
      <w:spacing w:val="5"/>
      <w:u w:val="single"/>
    </w:rPr>
  </w:style>
  <w:style w:type="character" w:styleId="af9">
    <w:name w:val="Book Title"/>
    <w:basedOn w:val="a2"/>
    <w:uiPriority w:val="33"/>
    <w:qFormat/>
    <w:rsid w:val="00C50DF8"/>
    <w:rPr>
      <w:b/>
      <w:bCs/>
      <w:smallCaps/>
      <w:spacing w:val="5"/>
    </w:rPr>
  </w:style>
  <w:style w:type="character" w:customStyle="1" w:styleId="11">
    <w:name w:val="Заголовок 1 Знак1"/>
    <w:basedOn w:val="a2"/>
    <w:link w:val="1"/>
    <w:uiPriority w:val="9"/>
    <w:rsid w:val="00C50DF8"/>
    <w:rPr>
      <w:rFonts w:asciiTheme="majorHAnsi" w:eastAsiaTheme="majorEastAsia" w:hAnsiTheme="majorHAnsi" w:cstheme="majorBidi"/>
      <w:color w:val="2E74B5" w:themeColor="accent1" w:themeShade="BF"/>
      <w:sz w:val="32"/>
      <w:szCs w:val="32"/>
    </w:rPr>
  </w:style>
  <w:style w:type="paragraph" w:styleId="afa">
    <w:name w:val="TOC Heading"/>
    <w:basedOn w:val="1"/>
    <w:next w:val="a1"/>
    <w:uiPriority w:val="39"/>
    <w:semiHidden/>
    <w:unhideWhenUsed/>
    <w:qFormat/>
    <w:rsid w:val="00C50DF8"/>
    <w:pPr>
      <w:spacing w:before="480" w:line="276" w:lineRule="auto"/>
      <w:outlineLvl w:val="9"/>
    </w:pPr>
    <w:rPr>
      <w:b/>
      <w:bCs/>
      <w:sz w:val="28"/>
      <w:szCs w:val="28"/>
      <w:lang w:val="en-US"/>
    </w:rPr>
  </w:style>
  <w:style w:type="table" w:styleId="afb">
    <w:name w:val="Table Grid"/>
    <w:basedOn w:val="a3"/>
    <w:uiPriority w:val="59"/>
    <w:rsid w:val="00C50DF8"/>
    <w:pPr>
      <w:spacing w:after="0" w:line="240" w:lineRule="auto"/>
    </w:pPr>
    <w:rPr>
      <w:rFonts w:eastAsia="MS Minch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ветлая заливка1"/>
    <w:basedOn w:val="a3"/>
    <w:next w:val="afc"/>
    <w:uiPriority w:val="60"/>
    <w:rsid w:val="00C50DF8"/>
    <w:pPr>
      <w:spacing w:after="0" w:line="240" w:lineRule="auto"/>
    </w:pPr>
    <w:rPr>
      <w:rFonts w:eastAsia="MS Mincho"/>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next w:val="-1"/>
    <w:uiPriority w:val="60"/>
    <w:rsid w:val="00C50DF8"/>
    <w:pPr>
      <w:spacing w:after="0" w:line="240" w:lineRule="auto"/>
    </w:pPr>
    <w:rPr>
      <w:rFonts w:eastAsia="MS Mincho"/>
      <w:color w:val="365F91"/>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3"/>
    <w:next w:val="-2"/>
    <w:uiPriority w:val="60"/>
    <w:rsid w:val="00C50DF8"/>
    <w:pPr>
      <w:spacing w:after="0" w:line="240" w:lineRule="auto"/>
    </w:pPr>
    <w:rPr>
      <w:rFonts w:eastAsia="MS Mincho"/>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3"/>
    <w:next w:val="-3"/>
    <w:uiPriority w:val="60"/>
    <w:rsid w:val="00C50DF8"/>
    <w:pPr>
      <w:spacing w:after="0" w:line="240" w:lineRule="auto"/>
    </w:pPr>
    <w:rPr>
      <w:rFonts w:eastAsia="MS Mincho"/>
      <w:color w:val="76923C"/>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3"/>
    <w:next w:val="-4"/>
    <w:uiPriority w:val="60"/>
    <w:rsid w:val="00C50DF8"/>
    <w:pPr>
      <w:spacing w:after="0" w:line="240" w:lineRule="auto"/>
    </w:pPr>
    <w:rPr>
      <w:rFonts w:eastAsia="MS Mincho"/>
      <w:color w:val="5F497A"/>
      <w:lang w:val="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3"/>
    <w:next w:val="-5"/>
    <w:uiPriority w:val="60"/>
    <w:rsid w:val="00C50DF8"/>
    <w:pPr>
      <w:spacing w:after="0" w:line="240" w:lineRule="auto"/>
    </w:pPr>
    <w:rPr>
      <w:rFonts w:eastAsia="MS Mincho"/>
      <w:color w:val="31849B"/>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заливка - Акцент 61"/>
    <w:basedOn w:val="a3"/>
    <w:next w:val="-6"/>
    <w:uiPriority w:val="60"/>
    <w:rsid w:val="00C50DF8"/>
    <w:pPr>
      <w:spacing w:after="0" w:line="240" w:lineRule="auto"/>
    </w:pPr>
    <w:rPr>
      <w:rFonts w:eastAsia="MS Mincho"/>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c">
    <w:name w:val="Светлый список1"/>
    <w:basedOn w:val="a3"/>
    <w:next w:val="afd"/>
    <w:uiPriority w:val="61"/>
    <w:rsid w:val="00C50DF8"/>
    <w:pPr>
      <w:spacing w:after="0" w:line="240" w:lineRule="auto"/>
    </w:pPr>
    <w:rPr>
      <w:rFonts w:eastAsia="MS Mincho"/>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3"/>
    <w:next w:val="-10"/>
    <w:uiPriority w:val="61"/>
    <w:rsid w:val="00C50DF8"/>
    <w:pPr>
      <w:spacing w:after="0" w:line="240" w:lineRule="auto"/>
    </w:pPr>
    <w:rPr>
      <w:rFonts w:eastAsia="MS Mincho"/>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Светлый список - Акцент 21"/>
    <w:basedOn w:val="a3"/>
    <w:next w:val="-20"/>
    <w:uiPriority w:val="61"/>
    <w:rsid w:val="00C50DF8"/>
    <w:pPr>
      <w:spacing w:after="0" w:line="240" w:lineRule="auto"/>
    </w:pPr>
    <w:rPr>
      <w:rFonts w:eastAsia="MS Mincho"/>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0">
    <w:name w:val="Светлый список - Акцент 31"/>
    <w:basedOn w:val="a3"/>
    <w:next w:val="-30"/>
    <w:uiPriority w:val="61"/>
    <w:rsid w:val="00C50DF8"/>
    <w:pPr>
      <w:spacing w:after="0" w:line="240" w:lineRule="auto"/>
    </w:pPr>
    <w:rPr>
      <w:rFonts w:eastAsia="MS Mincho"/>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0">
    <w:name w:val="Светлый список - Акцент 41"/>
    <w:basedOn w:val="a3"/>
    <w:next w:val="-40"/>
    <w:uiPriority w:val="61"/>
    <w:rsid w:val="00C50DF8"/>
    <w:pPr>
      <w:spacing w:after="0" w:line="240" w:lineRule="auto"/>
    </w:pPr>
    <w:rPr>
      <w:rFonts w:eastAsia="MS Mincho"/>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0">
    <w:name w:val="Светлый список - Акцент 51"/>
    <w:basedOn w:val="a3"/>
    <w:next w:val="-50"/>
    <w:uiPriority w:val="61"/>
    <w:rsid w:val="00C50DF8"/>
    <w:pPr>
      <w:spacing w:after="0" w:line="240" w:lineRule="auto"/>
    </w:pPr>
    <w:rPr>
      <w:rFonts w:eastAsia="MS Mincho"/>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0">
    <w:name w:val="Светлый список - Акцент 61"/>
    <w:basedOn w:val="a3"/>
    <w:next w:val="-60"/>
    <w:uiPriority w:val="61"/>
    <w:rsid w:val="00C50DF8"/>
    <w:pPr>
      <w:spacing w:after="0" w:line="240" w:lineRule="auto"/>
    </w:pPr>
    <w:rPr>
      <w:rFonts w:eastAsia="MS Mincho"/>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d">
    <w:name w:val="Светлая сетка1"/>
    <w:basedOn w:val="a3"/>
    <w:next w:val="afe"/>
    <w:uiPriority w:val="62"/>
    <w:rsid w:val="00C50DF8"/>
    <w:pPr>
      <w:spacing w:after="0" w:line="240" w:lineRule="auto"/>
    </w:pPr>
    <w:rPr>
      <w:rFonts w:eastAsia="MS Mincho"/>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basedOn w:val="a3"/>
    <w:next w:val="-12"/>
    <w:uiPriority w:val="62"/>
    <w:rsid w:val="00C50DF8"/>
    <w:pPr>
      <w:spacing w:after="0" w:line="240" w:lineRule="auto"/>
    </w:pPr>
    <w:rPr>
      <w:rFonts w:eastAsia="MS Mincho"/>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
    <w:name w:val="Светлая сетка - Акцент 21"/>
    <w:basedOn w:val="a3"/>
    <w:next w:val="-22"/>
    <w:uiPriority w:val="62"/>
    <w:rsid w:val="00C50DF8"/>
    <w:pPr>
      <w:spacing w:after="0" w:line="240" w:lineRule="auto"/>
    </w:pPr>
    <w:rPr>
      <w:rFonts w:eastAsia="MS Mincho"/>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
    <w:name w:val="Светлая сетка - Акцент 31"/>
    <w:basedOn w:val="a3"/>
    <w:next w:val="-32"/>
    <w:uiPriority w:val="62"/>
    <w:rsid w:val="00C50DF8"/>
    <w:pPr>
      <w:spacing w:after="0" w:line="240" w:lineRule="auto"/>
    </w:pPr>
    <w:rPr>
      <w:rFonts w:eastAsia="MS Mincho"/>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3"/>
    <w:next w:val="-42"/>
    <w:uiPriority w:val="62"/>
    <w:rsid w:val="00C50DF8"/>
    <w:pPr>
      <w:spacing w:after="0" w:line="240" w:lineRule="auto"/>
    </w:pPr>
    <w:rPr>
      <w:rFonts w:eastAsia="MS Mincho"/>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3"/>
    <w:next w:val="-52"/>
    <w:uiPriority w:val="62"/>
    <w:rsid w:val="00C50DF8"/>
    <w:pPr>
      <w:spacing w:after="0" w:line="240" w:lineRule="auto"/>
    </w:pPr>
    <w:rPr>
      <w:rFonts w:eastAsia="MS Mincho"/>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3"/>
    <w:next w:val="-62"/>
    <w:uiPriority w:val="62"/>
    <w:rsid w:val="00C50DF8"/>
    <w:pPr>
      <w:spacing w:after="0" w:line="240" w:lineRule="auto"/>
    </w:pPr>
    <w:rPr>
      <w:rFonts w:eastAsia="MS Mincho"/>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
    <w:name w:val="Средняя заливка 11"/>
    <w:basedOn w:val="a3"/>
    <w:next w:val="1e"/>
    <w:uiPriority w:val="63"/>
    <w:rsid w:val="00C50DF8"/>
    <w:pPr>
      <w:spacing w:after="0" w:line="240" w:lineRule="auto"/>
    </w:pPr>
    <w:rPr>
      <w:rFonts w:eastAsia="MS Mincho"/>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next w:val="1-1"/>
    <w:uiPriority w:val="63"/>
    <w:rsid w:val="00C50DF8"/>
    <w:pPr>
      <w:spacing w:after="0" w:line="240" w:lineRule="auto"/>
    </w:pPr>
    <w:rPr>
      <w:rFonts w:eastAsia="MS Mincho"/>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 - Акцент 21"/>
    <w:basedOn w:val="a3"/>
    <w:next w:val="1-2"/>
    <w:uiPriority w:val="63"/>
    <w:rsid w:val="00C50DF8"/>
    <w:pPr>
      <w:spacing w:after="0" w:line="240" w:lineRule="auto"/>
    </w:pPr>
    <w:rPr>
      <w:rFonts w:eastAsia="MS Mincho"/>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
    <w:name w:val="Средняя заливка 1 - Акцент 31"/>
    <w:basedOn w:val="a3"/>
    <w:next w:val="1-3"/>
    <w:uiPriority w:val="63"/>
    <w:rsid w:val="00C50DF8"/>
    <w:pPr>
      <w:spacing w:after="0" w:line="240" w:lineRule="auto"/>
    </w:pPr>
    <w:rPr>
      <w:rFonts w:eastAsia="MS Mincho"/>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
    <w:name w:val="Средняя заливка 1 - Акцент 41"/>
    <w:basedOn w:val="a3"/>
    <w:next w:val="1-4"/>
    <w:uiPriority w:val="63"/>
    <w:rsid w:val="00C50DF8"/>
    <w:pPr>
      <w:spacing w:after="0" w:line="240" w:lineRule="auto"/>
    </w:pPr>
    <w:rPr>
      <w:rFonts w:eastAsia="MS Mincho"/>
      <w:lang w:val="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
    <w:name w:val="Средняя заливка 1 - Акцент 51"/>
    <w:basedOn w:val="a3"/>
    <w:next w:val="1-5"/>
    <w:uiPriority w:val="63"/>
    <w:rsid w:val="00C50DF8"/>
    <w:pPr>
      <w:spacing w:after="0" w:line="240" w:lineRule="auto"/>
    </w:pPr>
    <w:rPr>
      <w:rFonts w:eastAsia="MS Mincho"/>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
    <w:name w:val="Средняя заливка 1 - Акцент 61"/>
    <w:basedOn w:val="a3"/>
    <w:next w:val="1-6"/>
    <w:uiPriority w:val="63"/>
    <w:rsid w:val="00C50DF8"/>
    <w:pPr>
      <w:spacing w:after="0" w:line="240" w:lineRule="auto"/>
    </w:pPr>
    <w:rPr>
      <w:rFonts w:eastAsia="MS Mincho"/>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2">
    <w:name w:val="Средняя заливка 21"/>
    <w:basedOn w:val="a3"/>
    <w:next w:val="29"/>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next w:val="2-1"/>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
    <w:name w:val="Средняя заливка 2 - Акцент 21"/>
    <w:basedOn w:val="a3"/>
    <w:next w:val="2-2"/>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Средняя заливка 2 - Акцент 31"/>
    <w:basedOn w:val="a3"/>
    <w:next w:val="2-3"/>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
    <w:name w:val="Средняя заливка 2 - Акцент 41"/>
    <w:basedOn w:val="a3"/>
    <w:next w:val="2-4"/>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3"/>
    <w:next w:val="2-5"/>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3"/>
    <w:next w:val="2-6"/>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ий список 11"/>
    <w:basedOn w:val="a3"/>
    <w:next w:val="1f"/>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3"/>
    <w:next w:val="1-1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3"/>
    <w:next w:val="1-2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3"/>
    <w:next w:val="1-3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3"/>
    <w:next w:val="1-4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3"/>
    <w:next w:val="1-5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3"/>
    <w:next w:val="1-6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3">
    <w:name w:val="Средний список 21"/>
    <w:basedOn w:val="a3"/>
    <w:next w:val="2a"/>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3"/>
    <w:next w:val="2-1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3"/>
    <w:next w:val="2-2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3"/>
    <w:next w:val="2-3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3"/>
    <w:next w:val="2-4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3"/>
    <w:next w:val="2-5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3"/>
    <w:next w:val="2-6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3">
    <w:name w:val="Средняя сетка 11"/>
    <w:basedOn w:val="a3"/>
    <w:next w:val="1f0"/>
    <w:uiPriority w:val="67"/>
    <w:rsid w:val="00C50DF8"/>
    <w:pPr>
      <w:spacing w:after="0" w:line="240" w:lineRule="auto"/>
    </w:pPr>
    <w:rPr>
      <w:rFonts w:eastAsia="MS Mincho"/>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
    <w:name w:val="Средняя сетка 1 - Акцент 11"/>
    <w:basedOn w:val="a3"/>
    <w:next w:val="1-12"/>
    <w:uiPriority w:val="67"/>
    <w:rsid w:val="00C50DF8"/>
    <w:pPr>
      <w:spacing w:after="0" w:line="240" w:lineRule="auto"/>
    </w:pPr>
    <w:rPr>
      <w:rFonts w:eastAsia="MS Mincho"/>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1">
    <w:name w:val="Средняя сетка 1 - Акцент 21"/>
    <w:basedOn w:val="a3"/>
    <w:next w:val="1-22"/>
    <w:uiPriority w:val="67"/>
    <w:rsid w:val="00C50DF8"/>
    <w:pPr>
      <w:spacing w:after="0" w:line="240" w:lineRule="auto"/>
    </w:pPr>
    <w:rPr>
      <w:rFonts w:eastAsia="MS Mincho"/>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яя сетка 1 - Акцент 31"/>
    <w:basedOn w:val="a3"/>
    <w:next w:val="1-32"/>
    <w:uiPriority w:val="67"/>
    <w:rsid w:val="00C50DF8"/>
    <w:pPr>
      <w:spacing w:after="0" w:line="240" w:lineRule="auto"/>
    </w:pPr>
    <w:rPr>
      <w:rFonts w:eastAsia="MS Mincho"/>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
    <w:basedOn w:val="a3"/>
    <w:next w:val="1-42"/>
    <w:uiPriority w:val="67"/>
    <w:rsid w:val="00C50DF8"/>
    <w:pPr>
      <w:spacing w:after="0" w:line="240" w:lineRule="auto"/>
    </w:pPr>
    <w:rPr>
      <w:rFonts w:eastAsia="MS Mincho"/>
      <w:lang w:val="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
    <w:name w:val="Средняя сетка 1 - Акцент 51"/>
    <w:basedOn w:val="a3"/>
    <w:next w:val="1-52"/>
    <w:uiPriority w:val="67"/>
    <w:rsid w:val="00C50DF8"/>
    <w:pPr>
      <w:spacing w:after="0" w:line="240" w:lineRule="auto"/>
    </w:pPr>
    <w:rPr>
      <w:rFonts w:eastAsia="MS Mincho"/>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
    <w:name w:val="Средняя сетка 1 - Акцент 61"/>
    <w:basedOn w:val="a3"/>
    <w:next w:val="1-62"/>
    <w:uiPriority w:val="67"/>
    <w:rsid w:val="00C50DF8"/>
    <w:pPr>
      <w:spacing w:after="0" w:line="240" w:lineRule="auto"/>
    </w:pPr>
    <w:rPr>
      <w:rFonts w:eastAsia="MS Mincho"/>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4">
    <w:name w:val="Средняя сетка 21"/>
    <w:basedOn w:val="a3"/>
    <w:next w:val="2b"/>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3"/>
    <w:next w:val="2-1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1">
    <w:name w:val="Средняя сетка 2 - Акцент 21"/>
    <w:basedOn w:val="a3"/>
    <w:next w:val="2-2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1">
    <w:name w:val="Средняя сетка 2 - Акцент 31"/>
    <w:basedOn w:val="a3"/>
    <w:next w:val="2-3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1">
    <w:name w:val="Средняя сетка 2 - Акцент 41"/>
    <w:basedOn w:val="a3"/>
    <w:next w:val="2-4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1">
    <w:name w:val="Средняя сетка 2 - Акцент 51"/>
    <w:basedOn w:val="a3"/>
    <w:next w:val="2-5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1">
    <w:name w:val="Средняя сетка 2 - Акцент 61"/>
    <w:basedOn w:val="a3"/>
    <w:next w:val="2-6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1">
    <w:name w:val="Средняя сетка 31"/>
    <w:basedOn w:val="a3"/>
    <w:next w:val="37"/>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3"/>
    <w:next w:val="3-1"/>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3"/>
    <w:next w:val="3-2"/>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3"/>
    <w:next w:val="3-3"/>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3"/>
    <w:next w:val="3-4"/>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3"/>
    <w:next w:val="3-5"/>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3"/>
    <w:next w:val="3-6"/>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1">
    <w:name w:val="Темный список1"/>
    <w:basedOn w:val="a3"/>
    <w:next w:val="aff"/>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2">
    <w:name w:val="Темный список - Акцент 11"/>
    <w:basedOn w:val="a3"/>
    <w:next w:val="-1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2">
    <w:name w:val="Темный список - Акцент 21"/>
    <w:basedOn w:val="a3"/>
    <w:next w:val="-2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2">
    <w:name w:val="Темный список - Акцент 31"/>
    <w:basedOn w:val="a3"/>
    <w:next w:val="-3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
    <w:basedOn w:val="a3"/>
    <w:next w:val="-4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2">
    <w:name w:val="Темный список - Акцент 51"/>
    <w:basedOn w:val="a3"/>
    <w:next w:val="-5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2">
    <w:name w:val="Темный список - Акцент 61"/>
    <w:basedOn w:val="a3"/>
    <w:next w:val="-6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f2">
    <w:name w:val="Цветная заливка1"/>
    <w:basedOn w:val="a3"/>
    <w:next w:val="aff0"/>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3">
    <w:name w:val="Цветная заливка - Акцент 11"/>
    <w:basedOn w:val="a3"/>
    <w:next w:val="-1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3">
    <w:name w:val="Цветная заливка - Акцент 21"/>
    <w:basedOn w:val="a3"/>
    <w:next w:val="-2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3">
    <w:name w:val="Цветная заливка - Акцент 31"/>
    <w:basedOn w:val="a3"/>
    <w:next w:val="-3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3">
    <w:name w:val="Цветная заливка - Акцент 41"/>
    <w:basedOn w:val="a3"/>
    <w:next w:val="-4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3">
    <w:name w:val="Цветная заливка - Акцент 51"/>
    <w:basedOn w:val="a3"/>
    <w:next w:val="-5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3">
    <w:name w:val="Цветная заливка - Акцент 61"/>
    <w:basedOn w:val="a3"/>
    <w:next w:val="-6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3">
    <w:name w:val="Цветной список1"/>
    <w:basedOn w:val="a3"/>
    <w:next w:val="aff1"/>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4">
    <w:name w:val="Цветной список - Акцент 11"/>
    <w:basedOn w:val="a3"/>
    <w:next w:val="-1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4">
    <w:name w:val="Цветной список - Акцент 21"/>
    <w:basedOn w:val="a3"/>
    <w:next w:val="-2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4">
    <w:name w:val="Цветной список - Акцент 31"/>
    <w:basedOn w:val="a3"/>
    <w:next w:val="-3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4">
    <w:name w:val="Цветной список - Акцент 41"/>
    <w:basedOn w:val="a3"/>
    <w:next w:val="-4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4">
    <w:name w:val="Цветной список - Акцент 51"/>
    <w:basedOn w:val="a3"/>
    <w:next w:val="-5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4">
    <w:name w:val="Цветной список - Акцент 61"/>
    <w:basedOn w:val="a3"/>
    <w:next w:val="-6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f4">
    <w:name w:val="Цветная сетка1"/>
    <w:basedOn w:val="a3"/>
    <w:next w:val="aff2"/>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5">
    <w:name w:val="Цветная сетка - Акцент 11"/>
    <w:basedOn w:val="a3"/>
    <w:next w:val="-1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5">
    <w:name w:val="Цветная сетка - Акцент 21"/>
    <w:basedOn w:val="a3"/>
    <w:next w:val="-2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5">
    <w:name w:val="Цветная сетка - Акцент 31"/>
    <w:basedOn w:val="a3"/>
    <w:next w:val="-3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5">
    <w:name w:val="Цветная сетка - Акцент 41"/>
    <w:basedOn w:val="a3"/>
    <w:next w:val="-4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3"/>
    <w:next w:val="-5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3"/>
    <w:next w:val="-6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215">
    <w:name w:val="Заголовок 2 Знак1"/>
    <w:basedOn w:val="a2"/>
    <w:uiPriority w:val="9"/>
    <w:semiHidden/>
    <w:rsid w:val="00C50DF8"/>
    <w:rPr>
      <w:rFonts w:asciiTheme="majorHAnsi" w:eastAsiaTheme="majorEastAsia" w:hAnsiTheme="majorHAnsi" w:cstheme="majorBidi"/>
      <w:color w:val="2E74B5" w:themeColor="accent1" w:themeShade="BF"/>
      <w:sz w:val="26"/>
      <w:szCs w:val="26"/>
    </w:rPr>
  </w:style>
  <w:style w:type="character" w:customStyle="1" w:styleId="312">
    <w:name w:val="Заголовок 3 Знак1"/>
    <w:basedOn w:val="a2"/>
    <w:uiPriority w:val="9"/>
    <w:semiHidden/>
    <w:rsid w:val="00C50DF8"/>
    <w:rPr>
      <w:rFonts w:asciiTheme="majorHAnsi" w:eastAsiaTheme="majorEastAsia" w:hAnsiTheme="majorHAnsi" w:cstheme="majorBidi"/>
      <w:color w:val="1F4D78" w:themeColor="accent1" w:themeShade="7F"/>
      <w:sz w:val="24"/>
      <w:szCs w:val="24"/>
    </w:rPr>
  </w:style>
  <w:style w:type="paragraph" w:styleId="ab">
    <w:name w:val="Title"/>
    <w:basedOn w:val="a1"/>
    <w:next w:val="a1"/>
    <w:link w:val="aa"/>
    <w:uiPriority w:val="10"/>
    <w:qFormat/>
    <w:rsid w:val="00C50DF8"/>
    <w:pPr>
      <w:spacing w:after="0" w:line="240" w:lineRule="auto"/>
      <w:contextualSpacing/>
    </w:pPr>
    <w:rPr>
      <w:rFonts w:ascii="Calibri" w:eastAsia="MS Gothic" w:hAnsi="Calibri" w:cs="Times New Roman"/>
      <w:color w:val="17365D"/>
      <w:spacing w:val="5"/>
      <w:kern w:val="28"/>
      <w:sz w:val="52"/>
      <w:szCs w:val="52"/>
    </w:rPr>
  </w:style>
  <w:style w:type="character" w:customStyle="1" w:styleId="1f5">
    <w:name w:val="Заголовок Знак1"/>
    <w:basedOn w:val="a2"/>
    <w:uiPriority w:val="10"/>
    <w:rsid w:val="00C50DF8"/>
    <w:rPr>
      <w:rFonts w:asciiTheme="majorHAnsi" w:eastAsiaTheme="majorEastAsia" w:hAnsiTheme="majorHAnsi" w:cstheme="majorBidi"/>
      <w:spacing w:val="-10"/>
      <w:kern w:val="28"/>
      <w:sz w:val="56"/>
      <w:szCs w:val="56"/>
    </w:rPr>
  </w:style>
  <w:style w:type="paragraph" w:styleId="ad">
    <w:name w:val="Subtitle"/>
    <w:basedOn w:val="a1"/>
    <w:next w:val="a1"/>
    <w:link w:val="ac"/>
    <w:uiPriority w:val="11"/>
    <w:qFormat/>
    <w:rsid w:val="00C50DF8"/>
    <w:pPr>
      <w:numPr>
        <w:ilvl w:val="1"/>
      </w:numPr>
    </w:pPr>
    <w:rPr>
      <w:rFonts w:ascii="Calibri" w:eastAsia="MS Gothic" w:hAnsi="Calibri" w:cs="Times New Roman"/>
      <w:i/>
      <w:iCs/>
      <w:color w:val="4F81BD"/>
      <w:spacing w:val="15"/>
      <w:sz w:val="24"/>
      <w:szCs w:val="24"/>
    </w:rPr>
  </w:style>
  <w:style w:type="character" w:customStyle="1" w:styleId="1f6">
    <w:name w:val="Подзаголовок Знак1"/>
    <w:basedOn w:val="a2"/>
    <w:uiPriority w:val="11"/>
    <w:rsid w:val="00C50DF8"/>
    <w:rPr>
      <w:rFonts w:eastAsiaTheme="minorEastAsia"/>
      <w:color w:val="5A5A5A" w:themeColor="text1" w:themeTint="A5"/>
      <w:spacing w:val="15"/>
    </w:rPr>
  </w:style>
  <w:style w:type="paragraph" w:styleId="28">
    <w:name w:val="Quote"/>
    <w:basedOn w:val="a1"/>
    <w:next w:val="a1"/>
    <w:link w:val="27"/>
    <w:uiPriority w:val="29"/>
    <w:qFormat/>
    <w:rsid w:val="00C50DF8"/>
    <w:pPr>
      <w:spacing w:before="200"/>
      <w:ind w:left="864" w:right="864"/>
      <w:jc w:val="center"/>
    </w:pPr>
    <w:rPr>
      <w:i/>
      <w:iCs/>
      <w:color w:val="000000"/>
    </w:rPr>
  </w:style>
  <w:style w:type="character" w:customStyle="1" w:styleId="216">
    <w:name w:val="Цитата 2 Знак1"/>
    <w:basedOn w:val="a2"/>
    <w:uiPriority w:val="29"/>
    <w:rsid w:val="00C50DF8"/>
    <w:rPr>
      <w:i/>
      <w:iCs/>
      <w:color w:val="404040" w:themeColor="text1" w:themeTint="BF"/>
    </w:rPr>
  </w:style>
  <w:style w:type="character" w:customStyle="1" w:styleId="410">
    <w:name w:val="Заголовок 4 Знак1"/>
    <w:basedOn w:val="a2"/>
    <w:uiPriority w:val="9"/>
    <w:semiHidden/>
    <w:rsid w:val="00C50DF8"/>
    <w:rPr>
      <w:rFonts w:asciiTheme="majorHAnsi" w:eastAsiaTheme="majorEastAsia" w:hAnsiTheme="majorHAnsi" w:cstheme="majorBidi"/>
      <w:i/>
      <w:iCs/>
      <w:color w:val="2E74B5" w:themeColor="accent1" w:themeShade="BF"/>
    </w:rPr>
  </w:style>
  <w:style w:type="character" w:customStyle="1" w:styleId="510">
    <w:name w:val="Заголовок 5 Знак1"/>
    <w:basedOn w:val="a2"/>
    <w:uiPriority w:val="9"/>
    <w:semiHidden/>
    <w:rsid w:val="00C50DF8"/>
    <w:rPr>
      <w:rFonts w:asciiTheme="majorHAnsi" w:eastAsiaTheme="majorEastAsia" w:hAnsiTheme="majorHAnsi" w:cstheme="majorBidi"/>
      <w:color w:val="2E74B5" w:themeColor="accent1" w:themeShade="BF"/>
    </w:rPr>
  </w:style>
  <w:style w:type="character" w:customStyle="1" w:styleId="610">
    <w:name w:val="Заголовок 6 Знак1"/>
    <w:basedOn w:val="a2"/>
    <w:uiPriority w:val="9"/>
    <w:semiHidden/>
    <w:rsid w:val="00C50DF8"/>
    <w:rPr>
      <w:rFonts w:asciiTheme="majorHAnsi" w:eastAsiaTheme="majorEastAsia" w:hAnsiTheme="majorHAnsi" w:cstheme="majorBidi"/>
      <w:color w:val="1F4D78" w:themeColor="accent1" w:themeShade="7F"/>
    </w:rPr>
  </w:style>
  <w:style w:type="character" w:customStyle="1" w:styleId="710">
    <w:name w:val="Заголовок 7 Знак1"/>
    <w:basedOn w:val="a2"/>
    <w:uiPriority w:val="9"/>
    <w:semiHidden/>
    <w:rsid w:val="00C50DF8"/>
    <w:rPr>
      <w:rFonts w:asciiTheme="majorHAnsi" w:eastAsiaTheme="majorEastAsia" w:hAnsiTheme="majorHAnsi" w:cstheme="majorBidi"/>
      <w:i/>
      <w:iCs/>
      <w:color w:val="1F4D78" w:themeColor="accent1" w:themeShade="7F"/>
    </w:rPr>
  </w:style>
  <w:style w:type="character" w:customStyle="1" w:styleId="810">
    <w:name w:val="Заголовок 8 Знак1"/>
    <w:basedOn w:val="a2"/>
    <w:uiPriority w:val="9"/>
    <w:semiHidden/>
    <w:rsid w:val="00C50DF8"/>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2"/>
    <w:uiPriority w:val="9"/>
    <w:semiHidden/>
    <w:rsid w:val="00C50DF8"/>
    <w:rPr>
      <w:rFonts w:asciiTheme="majorHAnsi" w:eastAsiaTheme="majorEastAsia" w:hAnsiTheme="majorHAnsi" w:cstheme="majorBidi"/>
      <w:i/>
      <w:iCs/>
      <w:color w:val="272727" w:themeColor="text1" w:themeTint="D8"/>
      <w:sz w:val="21"/>
      <w:szCs w:val="21"/>
    </w:rPr>
  </w:style>
  <w:style w:type="paragraph" w:styleId="af8">
    <w:name w:val="Intense Quote"/>
    <w:basedOn w:val="a1"/>
    <w:next w:val="a1"/>
    <w:link w:val="af7"/>
    <w:uiPriority w:val="30"/>
    <w:qFormat/>
    <w:rsid w:val="00C50DF8"/>
    <w:pPr>
      <w:pBdr>
        <w:top w:val="single" w:sz="4" w:space="10" w:color="5B9BD5" w:themeColor="accent1"/>
        <w:bottom w:val="single" w:sz="4" w:space="10" w:color="5B9BD5" w:themeColor="accent1"/>
      </w:pBdr>
      <w:spacing w:before="360" w:after="360"/>
      <w:ind w:left="864" w:right="864"/>
      <w:jc w:val="center"/>
    </w:pPr>
    <w:rPr>
      <w:b/>
      <w:bCs/>
      <w:i/>
      <w:iCs/>
      <w:color w:val="4F81BD"/>
    </w:rPr>
  </w:style>
  <w:style w:type="character" w:customStyle="1" w:styleId="1f7">
    <w:name w:val="Выделенная цитата Знак1"/>
    <w:basedOn w:val="a2"/>
    <w:uiPriority w:val="30"/>
    <w:rsid w:val="00C50DF8"/>
    <w:rPr>
      <w:i/>
      <w:iCs/>
      <w:color w:val="5B9BD5" w:themeColor="accent1"/>
    </w:rPr>
  </w:style>
  <w:style w:type="character" w:styleId="aff3">
    <w:name w:val="Subtle Emphasis"/>
    <w:basedOn w:val="a2"/>
    <w:uiPriority w:val="19"/>
    <w:qFormat/>
    <w:rsid w:val="00C50DF8"/>
    <w:rPr>
      <w:i/>
      <w:iCs/>
      <w:color w:val="404040" w:themeColor="text1" w:themeTint="BF"/>
    </w:rPr>
  </w:style>
  <w:style w:type="character" w:styleId="aff4">
    <w:name w:val="Intense Emphasis"/>
    <w:basedOn w:val="a2"/>
    <w:uiPriority w:val="21"/>
    <w:qFormat/>
    <w:rsid w:val="00C50DF8"/>
    <w:rPr>
      <w:i/>
      <w:iCs/>
      <w:color w:val="5B9BD5" w:themeColor="accent1"/>
    </w:rPr>
  </w:style>
  <w:style w:type="character" w:styleId="aff5">
    <w:name w:val="Subtle Reference"/>
    <w:basedOn w:val="a2"/>
    <w:uiPriority w:val="31"/>
    <w:qFormat/>
    <w:rsid w:val="00C50DF8"/>
    <w:rPr>
      <w:smallCaps/>
      <w:color w:val="5A5A5A" w:themeColor="text1" w:themeTint="A5"/>
    </w:rPr>
  </w:style>
  <w:style w:type="character" w:styleId="aff6">
    <w:name w:val="Intense Reference"/>
    <w:basedOn w:val="a2"/>
    <w:uiPriority w:val="32"/>
    <w:qFormat/>
    <w:rsid w:val="00C50DF8"/>
    <w:rPr>
      <w:b/>
      <w:bCs/>
      <w:smallCaps/>
      <w:color w:val="5B9BD5" w:themeColor="accent1"/>
      <w:spacing w:val="5"/>
    </w:rPr>
  </w:style>
  <w:style w:type="table" w:styleId="afc">
    <w:name w:val="Light Shading"/>
    <w:basedOn w:val="a3"/>
    <w:uiPriority w:val="60"/>
    <w:semiHidden/>
    <w:unhideWhenUsed/>
    <w:rsid w:val="00C50D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semiHidden/>
    <w:unhideWhenUsed/>
    <w:rsid w:val="00C50DF8"/>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3"/>
    <w:uiPriority w:val="60"/>
    <w:semiHidden/>
    <w:unhideWhenUsed/>
    <w:rsid w:val="00C50DF8"/>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3"/>
    <w:uiPriority w:val="60"/>
    <w:semiHidden/>
    <w:unhideWhenUsed/>
    <w:rsid w:val="00C50DF8"/>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3"/>
    <w:uiPriority w:val="60"/>
    <w:semiHidden/>
    <w:unhideWhenUsed/>
    <w:rsid w:val="00C50DF8"/>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3"/>
    <w:uiPriority w:val="60"/>
    <w:semiHidden/>
    <w:unhideWhenUsed/>
    <w:rsid w:val="00C50DF8"/>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3"/>
    <w:uiPriority w:val="60"/>
    <w:semiHidden/>
    <w:unhideWhenUsed/>
    <w:rsid w:val="00C50DF8"/>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d">
    <w:name w:val="Light List"/>
    <w:basedOn w:val="a3"/>
    <w:uiPriority w:val="61"/>
    <w:semiHidden/>
    <w:unhideWhenUsed/>
    <w:rsid w:val="00C50D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semiHidden/>
    <w:unhideWhenUsed/>
    <w:rsid w:val="00C50DF8"/>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3"/>
    <w:uiPriority w:val="61"/>
    <w:semiHidden/>
    <w:unhideWhenUsed/>
    <w:rsid w:val="00C50DF8"/>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3"/>
    <w:uiPriority w:val="61"/>
    <w:semiHidden/>
    <w:unhideWhenUsed/>
    <w:rsid w:val="00C50DF8"/>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3"/>
    <w:uiPriority w:val="61"/>
    <w:semiHidden/>
    <w:unhideWhenUsed/>
    <w:rsid w:val="00C50DF8"/>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3"/>
    <w:uiPriority w:val="61"/>
    <w:semiHidden/>
    <w:unhideWhenUsed/>
    <w:rsid w:val="00C50DF8"/>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3"/>
    <w:uiPriority w:val="61"/>
    <w:semiHidden/>
    <w:unhideWhenUsed/>
    <w:rsid w:val="00C50DF8"/>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e">
    <w:name w:val="Light Grid"/>
    <w:basedOn w:val="a3"/>
    <w:uiPriority w:val="62"/>
    <w:semiHidden/>
    <w:unhideWhenUsed/>
    <w:rsid w:val="00C50D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Light Grid Accent 1"/>
    <w:basedOn w:val="a3"/>
    <w:uiPriority w:val="62"/>
    <w:semiHidden/>
    <w:unhideWhenUsed/>
    <w:rsid w:val="00C50DF8"/>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2">
    <w:name w:val="Light Grid Accent 2"/>
    <w:basedOn w:val="a3"/>
    <w:uiPriority w:val="62"/>
    <w:semiHidden/>
    <w:unhideWhenUsed/>
    <w:rsid w:val="00C50DF8"/>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2">
    <w:name w:val="Light Grid Accent 3"/>
    <w:basedOn w:val="a3"/>
    <w:uiPriority w:val="62"/>
    <w:semiHidden/>
    <w:unhideWhenUsed/>
    <w:rsid w:val="00C50DF8"/>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2">
    <w:name w:val="Light Grid Accent 4"/>
    <w:basedOn w:val="a3"/>
    <w:uiPriority w:val="62"/>
    <w:semiHidden/>
    <w:unhideWhenUsed/>
    <w:rsid w:val="00C50DF8"/>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2">
    <w:name w:val="Light Grid Accent 5"/>
    <w:basedOn w:val="a3"/>
    <w:uiPriority w:val="62"/>
    <w:semiHidden/>
    <w:unhideWhenUsed/>
    <w:rsid w:val="00C50DF8"/>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2">
    <w:name w:val="Light Grid Accent 6"/>
    <w:basedOn w:val="a3"/>
    <w:uiPriority w:val="62"/>
    <w:semiHidden/>
    <w:unhideWhenUsed/>
    <w:rsid w:val="00C50DF8"/>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e">
    <w:name w:val="Medium Shading 1"/>
    <w:basedOn w:val="a3"/>
    <w:uiPriority w:val="63"/>
    <w:semiHidden/>
    <w:unhideWhenUsed/>
    <w:rsid w:val="00C50D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semiHidden/>
    <w:unhideWhenUsed/>
    <w:rsid w:val="00C50DF8"/>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3"/>
    <w:uiPriority w:val="63"/>
    <w:semiHidden/>
    <w:unhideWhenUsed/>
    <w:rsid w:val="00C50DF8"/>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3"/>
    <w:uiPriority w:val="63"/>
    <w:semiHidden/>
    <w:unhideWhenUsed/>
    <w:rsid w:val="00C50DF8"/>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3"/>
    <w:uiPriority w:val="63"/>
    <w:semiHidden/>
    <w:unhideWhenUsed/>
    <w:rsid w:val="00C50DF8"/>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3"/>
    <w:uiPriority w:val="63"/>
    <w:semiHidden/>
    <w:unhideWhenUsed/>
    <w:rsid w:val="00C50DF8"/>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3"/>
    <w:uiPriority w:val="63"/>
    <w:semiHidden/>
    <w:unhideWhenUsed/>
    <w:rsid w:val="00C50DF8"/>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9">
    <w:name w:val="Medium Shading 2"/>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
    <w:name w:val="Medium Shading 2 Accent 1"/>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
    <w:name w:val="Medium Shading 2 Accent 2"/>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
    <w:name w:val="Medium Shading 2 Accent 3"/>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
    <w:name w:val="Medium Shading 2 Accent 4"/>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
    <w:name w:val="Medium Shading 2 Accent 5"/>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
    <w:name w:val="Medium Shading 2 Accent 6"/>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f">
    <w:name w:val="Medium List 1"/>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a">
    <w:name w:val="Medium List 2"/>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0">
    <w:name w:val="Medium Grid 1"/>
    <w:basedOn w:val="a3"/>
    <w:uiPriority w:val="67"/>
    <w:semiHidden/>
    <w:unhideWhenUsed/>
    <w:rsid w:val="00C50D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3"/>
    <w:uiPriority w:val="67"/>
    <w:semiHidden/>
    <w:unhideWhenUsed/>
    <w:rsid w:val="00C50DF8"/>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2">
    <w:name w:val="Medium Grid 1 Accent 2"/>
    <w:basedOn w:val="a3"/>
    <w:uiPriority w:val="67"/>
    <w:semiHidden/>
    <w:unhideWhenUsed/>
    <w:rsid w:val="00C50DF8"/>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2">
    <w:name w:val="Medium Grid 1 Accent 3"/>
    <w:basedOn w:val="a3"/>
    <w:uiPriority w:val="67"/>
    <w:semiHidden/>
    <w:unhideWhenUsed/>
    <w:rsid w:val="00C50DF8"/>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2">
    <w:name w:val="Medium Grid 1 Accent 4"/>
    <w:basedOn w:val="a3"/>
    <w:uiPriority w:val="67"/>
    <w:semiHidden/>
    <w:unhideWhenUsed/>
    <w:rsid w:val="00C50DF8"/>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2">
    <w:name w:val="Medium Grid 1 Accent 5"/>
    <w:basedOn w:val="a3"/>
    <w:uiPriority w:val="67"/>
    <w:semiHidden/>
    <w:unhideWhenUsed/>
    <w:rsid w:val="00C50DF8"/>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2">
    <w:name w:val="Medium Grid 1 Accent 6"/>
    <w:basedOn w:val="a3"/>
    <w:uiPriority w:val="67"/>
    <w:semiHidden/>
    <w:unhideWhenUsed/>
    <w:rsid w:val="00C50DF8"/>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b">
    <w:name w:val="Medium Grid 2"/>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2">
    <w:name w:val="Medium Grid 2 Accent 2"/>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2">
    <w:name w:val="Medium Grid 2 Accent 3"/>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2">
    <w:name w:val="Medium Grid 2 Accent 4"/>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2">
    <w:name w:val="Medium Grid 2 Accent 5"/>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2">
    <w:name w:val="Medium Grid 2 Accent 6"/>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7">
    <w:name w:val="Medium Grid 3"/>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
    <w:name w:val="Dark List"/>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3">
    <w:name w:val="Dark List Accent 2"/>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3">
    <w:name w:val="Dark List Accent 3"/>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3">
    <w:name w:val="Dark List Accent 6"/>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0">
    <w:name w:val="Colorful Shading"/>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4">
    <w:name w:val="Colorful Shading Accent 1"/>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4">
    <w:name w:val="Colorful Shading Accent 2"/>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4">
    <w:name w:val="Colorful Shading Accent 3"/>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1">
    <w:name w:val="Colorful List"/>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5">
    <w:name w:val="Colorful List Accent 2"/>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5">
    <w:name w:val="Colorful List Accent 3"/>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5">
    <w:name w:val="Colorful List Accent 4"/>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5">
    <w:name w:val="Colorful List Accent 5"/>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5">
    <w:name w:val="Colorful List Accent 6"/>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2">
    <w:name w:val="Colorful Grid"/>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6">
    <w:name w:val="Colorful Grid Accent 2"/>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6">
    <w:name w:val="Colorful Grid Accent 4"/>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6">
    <w:name w:val="Colorful Grid Accent 5"/>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6">
    <w:name w:val="Colorful Grid Accent 6"/>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7">
    <w:name w:val="Normal (Web)"/>
    <w:basedOn w:val="a1"/>
    <w:uiPriority w:val="99"/>
    <w:semiHidden/>
    <w:unhideWhenUsed/>
    <w:rsid w:val="00C50DF8"/>
    <w:rPr>
      <w:rFonts w:ascii="Times New Roman" w:hAnsi="Times New Roman" w:cs="Times New Roman"/>
      <w:sz w:val="24"/>
      <w:szCs w:val="24"/>
    </w:rPr>
  </w:style>
  <w:style w:type="character" w:styleId="aff8">
    <w:name w:val="Hyperlink"/>
    <w:basedOn w:val="a2"/>
    <w:uiPriority w:val="99"/>
    <w:unhideWhenUsed/>
    <w:rsid w:val="009B2B4E"/>
    <w:rPr>
      <w:color w:val="0563C1" w:themeColor="hyperlink"/>
      <w:u w:val="single"/>
    </w:rPr>
  </w:style>
  <w:style w:type="paragraph" w:styleId="aff9">
    <w:name w:val="Balloon Text"/>
    <w:basedOn w:val="a1"/>
    <w:link w:val="affa"/>
    <w:uiPriority w:val="99"/>
    <w:semiHidden/>
    <w:unhideWhenUsed/>
    <w:rsid w:val="006607A5"/>
    <w:pPr>
      <w:spacing w:after="0" w:line="240" w:lineRule="auto"/>
    </w:pPr>
    <w:rPr>
      <w:rFonts w:ascii="Segoe UI" w:hAnsi="Segoe UI" w:cs="Segoe UI"/>
      <w:sz w:val="18"/>
      <w:szCs w:val="18"/>
    </w:rPr>
  </w:style>
  <w:style w:type="character" w:customStyle="1" w:styleId="affa">
    <w:name w:val="Текст выноски Знак"/>
    <w:basedOn w:val="a2"/>
    <w:link w:val="aff9"/>
    <w:uiPriority w:val="99"/>
    <w:semiHidden/>
    <w:rsid w:val="006607A5"/>
    <w:rPr>
      <w:rFonts w:ascii="Segoe UI" w:hAnsi="Segoe UI" w:cs="Segoe UI"/>
      <w:sz w:val="18"/>
      <w:szCs w:val="18"/>
    </w:rPr>
  </w:style>
  <w:style w:type="character" w:customStyle="1" w:styleId="UnresolvedMention">
    <w:name w:val="Unresolved Mention"/>
    <w:basedOn w:val="a2"/>
    <w:uiPriority w:val="99"/>
    <w:semiHidden/>
    <w:unhideWhenUsed/>
    <w:rsid w:val="00096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YPfCTFVoRU" TargetMode="External"/><Relationship Id="rId13" Type="http://schemas.openxmlformats.org/officeDocument/2006/relationships/hyperlink" Target="https://17.mchs.gov.ru/deyatelnost/poleznaya-informaciya/rekomendacii-naseleniyu/pravila-povedeniya-pri-razlichnyh-chs/chs-tehnogennogo-haraktera/pravila-povedeniya-pri-avarii-na-kommunalnyh-sistemah" TargetMode="External"/><Relationship Id="rId18" Type="http://schemas.openxmlformats.org/officeDocument/2006/relationships/hyperlink" Target="https://test-klass.ru/obzh/5/1093-voditel" TargetMode="External"/><Relationship Id="rId26" Type="http://schemas.openxmlformats.org/officeDocument/2006/relationships/hyperlink" Target="https://interneturok.ru/lesson/obzh/10-klass/opasnye-i-chrezvychaynye-situatsii-i-pravila-bezopasnogo-povedeniya/pravila-povedeniya-v-usloviyah-vynuzhdennoy-avtonomii-v-prirode" TargetMode="External"/><Relationship Id="rId39" Type="http://schemas.openxmlformats.org/officeDocument/2006/relationships/hyperlink" Target="http://0bj.ru/" TargetMode="External"/><Relationship Id="rId3" Type="http://schemas.openxmlformats.org/officeDocument/2006/relationships/styles" Target="styles.xml"/><Relationship Id="rId21" Type="http://schemas.openxmlformats.org/officeDocument/2006/relationships/hyperlink" Target="https://www.youtube.com/watch?v=VqEomPY2Tf8" TargetMode="External"/><Relationship Id="rId34" Type="http://schemas.openxmlformats.org/officeDocument/2006/relationships/hyperlink" Target="https://testedu.ru/test/obzh/5-klass/pervaya-pomoshh.html" TargetMode="External"/><Relationship Id="rId7" Type="http://schemas.openxmlformats.org/officeDocument/2006/relationships/hyperlink" Target="https://22.mchs.gov.ru/deyatelnost/poleznaya-informaciya/rekomendacii-naseleniyu/eto-nuzhno-pomnit-obshchie-pravila-povedeniya-pri-chs" TargetMode="External"/><Relationship Id="rId12" Type="http://schemas.openxmlformats.org/officeDocument/2006/relationships/hyperlink" Target="https://kopilkaurokov.ru/obzh/presentacii/prakticheskaia_rabota_po_teme_situatsii_kriminalnogo_kharaktera" TargetMode="External"/><Relationship Id="rId17" Type="http://schemas.openxmlformats.org/officeDocument/2006/relationships/hyperlink" Target="https://onlinetestpad.com/ru/test/511161-bezopasnost-na-doroge" TargetMode="External"/><Relationship Id="rId25" Type="http://schemas.openxmlformats.org/officeDocument/2006/relationships/hyperlink" Target="https://www.youtube.com/watch?v=HWkcRvO_eU4" TargetMode="External"/><Relationship Id="rId33" Type="http://schemas.openxmlformats.org/officeDocument/2006/relationships/hyperlink" Target="https://www.youtube.com/watch?v=QlnW57bSpfc&amp;t=14s" TargetMode="External"/><Relationship Id="rId38" Type="http://schemas.openxmlformats.org/officeDocument/2006/relationships/hyperlink" Target="https://interneturok.ru" TargetMode="External"/><Relationship Id="rId2" Type="http://schemas.openxmlformats.org/officeDocument/2006/relationships/numbering" Target="numbering.xml"/><Relationship Id="rId16" Type="http://schemas.openxmlformats.org/officeDocument/2006/relationships/hyperlink" Target="https://www.youtube.com/watch?v=o9Ach9_UA0k" TargetMode="External"/><Relationship Id="rId20" Type="http://schemas.openxmlformats.org/officeDocument/2006/relationships/hyperlink" Target="https://www.youtube.com/watch?v=U4ww1YBRmG8&amp;t=22s" TargetMode="External"/><Relationship Id="rId29" Type="http://schemas.openxmlformats.org/officeDocument/2006/relationships/hyperlink" Target="https://www.youtube.com/watch?v=Ipne2c-zOlQ"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onlinetestpad.com/ru/testview/10385-pozharnaya-bezopasnost" TargetMode="External"/><Relationship Id="rId24" Type="http://schemas.openxmlformats.org/officeDocument/2006/relationships/hyperlink" Target="https://www.youtube.com/watch?v=fK8V7_2cW6M" TargetMode="External"/><Relationship Id="rId32" Type="http://schemas.openxmlformats.org/officeDocument/2006/relationships/hyperlink" Target="https://www.youtube.com/watch?v=zU62pKHYeWM&amp;t=106s" TargetMode="External"/><Relationship Id="rId37" Type="http://schemas.openxmlformats.org/officeDocument/2006/relationships/hyperlink" Target="https://multiurok.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o9Ach9_UA0k" TargetMode="External"/><Relationship Id="rId23" Type="http://schemas.openxmlformats.org/officeDocument/2006/relationships/hyperlink" Target="https://onlinetestpad.com/ru/testview/493502-kriminogennye-situacii-opredeleniya" TargetMode="External"/><Relationship Id="rId28" Type="http://schemas.openxmlformats.org/officeDocument/2006/relationships/hyperlink" Target="https://www.youtube.com/watch?v=zS3AZAU2aXY" TargetMode="External"/><Relationship Id="rId36" Type="http://schemas.openxmlformats.org/officeDocument/2006/relationships/hyperlink" Target="https://10.mchs.gov.ru/" TargetMode="External"/><Relationship Id="rId10" Type="http://schemas.openxmlformats.org/officeDocument/2006/relationships/hyperlink" Target="https://www.youtube.com/watch?v=6WIbMjnO0oo" TargetMode="External"/><Relationship Id="rId19" Type="http://schemas.openxmlformats.org/officeDocument/2006/relationships/hyperlink" Target="https://interneturok.ru/lesson/obzh/5-klass/lichnaya-bezopasnost-v-povsednevnoy-zhizni/opasnosti-v-gorode-i-v-selskoy-mestnosti" TargetMode="External"/><Relationship Id="rId31" Type="http://schemas.openxmlformats.org/officeDocument/2006/relationships/hyperlink" Target="https://www.youtube.com/watch?v=MxLmFBRCd5c&amp;t=701s" TargetMode="External"/><Relationship Id="rId4" Type="http://schemas.openxmlformats.org/officeDocument/2006/relationships/settings" Target="settings.xml"/><Relationship Id="rId9" Type="http://schemas.openxmlformats.org/officeDocument/2006/relationships/hyperlink" Target="https://multiurok.ru/files/pravila-obrashchieniia-s-bytovymi-priborami.html" TargetMode="External"/><Relationship Id="rId14" Type="http://schemas.openxmlformats.org/officeDocument/2006/relationships/hyperlink" Target="https://www.youtube.com/watch?v=0-xEdFfSH5s" TargetMode="External"/><Relationship Id="rId22" Type="http://schemas.openxmlformats.org/officeDocument/2006/relationships/hyperlink" Target="https://www.youtube.com/watch?v=U4ww1YBRmG8" TargetMode="External"/><Relationship Id="rId27" Type="http://schemas.openxmlformats.org/officeDocument/2006/relationships/hyperlink" Target="https://10.mchs.gov.ru/deyatelnost/poleznaya-informaciya/rekomendacii-naseleniyu/bezopasnost-na-vodoemah/pravila-bezopasnogo-povedeniya-na-vode" TargetMode="External"/><Relationship Id="rId30" Type="http://schemas.openxmlformats.org/officeDocument/2006/relationships/hyperlink" Target="https://www.youtube.com/watch?v=U7CH2Hxclzs" TargetMode="External"/><Relationship Id="rId35" Type="http://schemas.openxmlformats.org/officeDocument/2006/relationships/hyperlink" Target="https://testedu.ru/test/obzh/5-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A59A8-8D41-432A-802D-DD742D6C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8472</Words>
  <Characters>48293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светлана</cp:lastModifiedBy>
  <cp:revision>7</cp:revision>
  <cp:lastPrinted>2023-09-13T18:36:00Z</cp:lastPrinted>
  <dcterms:created xsi:type="dcterms:W3CDTF">2022-08-19T15:54:00Z</dcterms:created>
  <dcterms:modified xsi:type="dcterms:W3CDTF">2023-09-15T08:16:00Z</dcterms:modified>
</cp:coreProperties>
</file>